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4" w:rsidRPr="00755C24" w:rsidRDefault="00755C24" w:rsidP="00755C24">
      <w:pPr>
        <w:tabs>
          <w:tab w:val="left" w:pos="5245"/>
          <w:tab w:val="left" w:pos="5924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46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414" cy="8945593"/>
            <wp:effectExtent l="19050" t="0" r="186" b="0"/>
            <wp:docPr id="1" name="Рисунок 1" descr="C:\Documents and Settings\UserXP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62" cy="894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6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24">
        <w:rPr>
          <w:rFonts w:ascii="Times New Roman" w:hAnsi="Times New Roman" w:cs="Times New Roman"/>
          <w:sz w:val="24"/>
          <w:szCs w:val="24"/>
        </w:rPr>
        <w:t>Принята</w:t>
      </w:r>
      <w:proofErr w:type="gramStart"/>
      <w:r w:rsidRPr="00755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</w:t>
      </w:r>
      <w:proofErr w:type="gramEnd"/>
      <w:r w:rsidRPr="00755C24">
        <w:rPr>
          <w:rFonts w:ascii="Times New Roman" w:hAnsi="Times New Roman" w:cs="Times New Roman"/>
          <w:sz w:val="24"/>
          <w:szCs w:val="24"/>
        </w:rPr>
        <w:t>тверждаю:</w:t>
      </w:r>
    </w:p>
    <w:p w:rsidR="00755C24" w:rsidRPr="00755C24" w:rsidRDefault="00755C24" w:rsidP="00755C24">
      <w:pPr>
        <w:tabs>
          <w:tab w:val="left" w:pos="5924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              Педагогическом совете                                        Заведующий МДОУ № 19 п. </w:t>
      </w:r>
      <w:proofErr w:type="gramStart"/>
      <w:r w:rsidRPr="00755C24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755C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5C24" w:rsidRPr="00755C24" w:rsidRDefault="00755C24" w:rsidP="00755C24">
      <w:pPr>
        <w:tabs>
          <w:tab w:val="left" w:pos="5924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              МДОУ № 19 п. </w:t>
      </w:r>
      <w:proofErr w:type="gramStart"/>
      <w:r w:rsidRPr="00755C24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755C24">
        <w:rPr>
          <w:rFonts w:ascii="Times New Roman" w:hAnsi="Times New Roman" w:cs="Times New Roman"/>
          <w:sz w:val="24"/>
          <w:szCs w:val="24"/>
        </w:rPr>
        <w:t xml:space="preserve">                                      __________/ О.И. Коваленко         </w:t>
      </w:r>
    </w:p>
    <w:p w:rsidR="00755C24" w:rsidRPr="007A728A" w:rsidRDefault="00755C24" w:rsidP="00755C24">
      <w:pPr>
        <w:tabs>
          <w:tab w:val="left" w:pos="5924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              протокол </w:t>
      </w:r>
      <w:r w:rsidR="007A728A" w:rsidRPr="00755C24">
        <w:rPr>
          <w:rFonts w:ascii="Times New Roman" w:hAnsi="Times New Roman" w:cs="Times New Roman"/>
          <w:sz w:val="24"/>
          <w:szCs w:val="24"/>
        </w:rPr>
        <w:t xml:space="preserve">от </w:t>
      </w:r>
      <w:r w:rsidR="004648CE">
        <w:rPr>
          <w:rFonts w:ascii="Times New Roman" w:hAnsi="Times New Roman" w:cs="Times New Roman"/>
          <w:sz w:val="24"/>
          <w:szCs w:val="24"/>
        </w:rPr>
        <w:t>01</w:t>
      </w:r>
      <w:r w:rsidR="007A728A" w:rsidRPr="00755C2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648CE">
        <w:rPr>
          <w:rFonts w:ascii="Times New Roman" w:hAnsi="Times New Roman" w:cs="Times New Roman"/>
          <w:sz w:val="24"/>
          <w:szCs w:val="24"/>
        </w:rPr>
        <w:t>6</w:t>
      </w:r>
      <w:r w:rsidR="007A728A" w:rsidRPr="00755C24">
        <w:rPr>
          <w:rFonts w:ascii="Times New Roman" w:hAnsi="Times New Roman" w:cs="Times New Roman"/>
          <w:sz w:val="24"/>
          <w:szCs w:val="24"/>
        </w:rPr>
        <w:t xml:space="preserve"> г.</w:t>
      </w:r>
      <w:r w:rsidR="007A728A">
        <w:rPr>
          <w:rFonts w:ascii="Times New Roman" w:hAnsi="Times New Roman" w:cs="Times New Roman"/>
          <w:sz w:val="24"/>
          <w:szCs w:val="24"/>
        </w:rPr>
        <w:t xml:space="preserve"> № </w:t>
      </w:r>
      <w:r w:rsidR="004648CE">
        <w:rPr>
          <w:rFonts w:ascii="Times New Roman" w:hAnsi="Times New Roman" w:cs="Times New Roman"/>
          <w:sz w:val="24"/>
          <w:szCs w:val="24"/>
        </w:rPr>
        <w:t xml:space="preserve">01            </w:t>
      </w:r>
      <w:r w:rsidRPr="00755C24">
        <w:rPr>
          <w:rFonts w:ascii="Times New Roman" w:hAnsi="Times New Roman" w:cs="Times New Roman"/>
          <w:sz w:val="24"/>
          <w:szCs w:val="24"/>
        </w:rPr>
        <w:t xml:space="preserve">   Приказ  от  </w:t>
      </w:r>
      <w:r w:rsidR="007A728A">
        <w:rPr>
          <w:rFonts w:ascii="Times New Roman" w:hAnsi="Times New Roman" w:cs="Times New Roman"/>
          <w:sz w:val="24"/>
          <w:szCs w:val="24"/>
        </w:rPr>
        <w:t>01</w:t>
      </w:r>
      <w:r w:rsidRPr="00755C2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A728A">
        <w:rPr>
          <w:rFonts w:ascii="Times New Roman" w:hAnsi="Times New Roman" w:cs="Times New Roman"/>
          <w:sz w:val="24"/>
          <w:szCs w:val="24"/>
        </w:rPr>
        <w:t>6</w:t>
      </w:r>
      <w:r w:rsidRPr="00755C24">
        <w:rPr>
          <w:rFonts w:ascii="Times New Roman" w:hAnsi="Times New Roman" w:cs="Times New Roman"/>
          <w:sz w:val="24"/>
          <w:szCs w:val="24"/>
        </w:rPr>
        <w:t xml:space="preserve"> г.  </w:t>
      </w:r>
      <w:r w:rsidR="007A728A" w:rsidRPr="00755C24">
        <w:rPr>
          <w:rFonts w:ascii="Times New Roman" w:hAnsi="Times New Roman" w:cs="Times New Roman"/>
          <w:sz w:val="24"/>
          <w:szCs w:val="24"/>
        </w:rPr>
        <w:t xml:space="preserve">№ </w:t>
      </w:r>
      <w:r w:rsidR="007A728A" w:rsidRPr="007A728A">
        <w:rPr>
          <w:rFonts w:ascii="Times New Roman" w:hAnsi="Times New Roman" w:cs="Times New Roman"/>
          <w:sz w:val="24"/>
          <w:szCs w:val="24"/>
        </w:rPr>
        <w:t>76</w:t>
      </w:r>
    </w:p>
    <w:p w:rsidR="00755C24" w:rsidRDefault="00755C24" w:rsidP="00755C24">
      <w:pPr>
        <w:tabs>
          <w:tab w:val="left" w:pos="5924"/>
        </w:tabs>
        <w:spacing w:after="0" w:line="240" w:lineRule="auto"/>
        <w:ind w:left="-360"/>
      </w:pPr>
      <w:r w:rsidRPr="00755C2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t xml:space="preserve">                                  </w:t>
      </w:r>
    </w:p>
    <w:p w:rsidR="004B3518" w:rsidRDefault="004B3518" w:rsidP="004B3518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E9383C" w:rsidRDefault="00E9383C"/>
    <w:p w:rsidR="001C7052" w:rsidRDefault="001C7052" w:rsidP="001C7052">
      <w:pPr>
        <w:jc w:val="center"/>
      </w:pPr>
    </w:p>
    <w:p w:rsidR="001C7052" w:rsidRDefault="001C7052" w:rsidP="001C7052">
      <w:pPr>
        <w:jc w:val="center"/>
      </w:pPr>
    </w:p>
    <w:p w:rsidR="00755C24" w:rsidRDefault="00755C24" w:rsidP="001C7052">
      <w:pPr>
        <w:jc w:val="center"/>
      </w:pPr>
    </w:p>
    <w:p w:rsidR="00755C24" w:rsidRDefault="00755C24" w:rsidP="001C7052">
      <w:pPr>
        <w:jc w:val="center"/>
      </w:pPr>
    </w:p>
    <w:p w:rsidR="00755C24" w:rsidRPr="00755C24" w:rsidRDefault="00755C24" w:rsidP="00755C24">
      <w:pPr>
        <w:tabs>
          <w:tab w:val="left" w:pos="592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32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6332E" w:rsidRPr="00C6332E">
        <w:rPr>
          <w:rFonts w:ascii="Times New Roman" w:hAnsi="Times New Roman" w:cs="Times New Roman"/>
          <w:b/>
          <w:sz w:val="36"/>
          <w:szCs w:val="36"/>
        </w:rPr>
        <w:t>ОСНОВНАЯ ОБЩЕ</w:t>
      </w:r>
      <w:r w:rsidRPr="00C6332E">
        <w:rPr>
          <w:rFonts w:ascii="Times New Roman" w:hAnsi="Times New Roman" w:cs="Times New Roman"/>
          <w:b/>
          <w:sz w:val="36"/>
          <w:szCs w:val="36"/>
        </w:rPr>
        <w:t>ОБРАЗОВАТЕЛЬНАЯ</w:t>
      </w:r>
      <w:r w:rsidRPr="00755C24">
        <w:rPr>
          <w:rFonts w:ascii="Times New Roman" w:hAnsi="Times New Roman" w:cs="Times New Roman"/>
          <w:b/>
          <w:sz w:val="36"/>
          <w:szCs w:val="36"/>
        </w:rPr>
        <w:t xml:space="preserve"> ПРОГРАММА  </w:t>
      </w:r>
    </w:p>
    <w:p w:rsidR="00755C24" w:rsidRPr="00755C24" w:rsidRDefault="00755C24" w:rsidP="00755C24">
      <w:pPr>
        <w:tabs>
          <w:tab w:val="left" w:pos="592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C24">
        <w:rPr>
          <w:rFonts w:ascii="Times New Roman" w:hAnsi="Times New Roman" w:cs="Times New Roman"/>
          <w:b/>
          <w:sz w:val="36"/>
          <w:szCs w:val="36"/>
        </w:rPr>
        <w:t>группы кратковременного пребывания</w:t>
      </w:r>
    </w:p>
    <w:p w:rsidR="00755C24" w:rsidRPr="00755C24" w:rsidRDefault="00755C24" w:rsidP="00755C24">
      <w:pPr>
        <w:tabs>
          <w:tab w:val="left" w:pos="592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C24">
        <w:rPr>
          <w:rFonts w:ascii="Times New Roman" w:hAnsi="Times New Roman" w:cs="Times New Roman"/>
          <w:b/>
          <w:sz w:val="36"/>
          <w:szCs w:val="36"/>
        </w:rPr>
        <w:t>(адаптационной)</w:t>
      </w:r>
    </w:p>
    <w:p w:rsidR="00755C24" w:rsidRPr="00755C24" w:rsidRDefault="00755C24" w:rsidP="00755C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5C24">
        <w:rPr>
          <w:rFonts w:ascii="Times New Roman" w:hAnsi="Times New Roman" w:cs="Times New Roman"/>
          <w:b/>
          <w:sz w:val="32"/>
          <w:szCs w:val="32"/>
        </w:rPr>
        <w:t xml:space="preserve">муниципального дошкольного образовательного учреждения «Детский сад комбинированного вида № 19 п. </w:t>
      </w:r>
      <w:proofErr w:type="gramStart"/>
      <w:r w:rsidRPr="00755C24">
        <w:rPr>
          <w:rFonts w:ascii="Times New Roman" w:hAnsi="Times New Roman" w:cs="Times New Roman"/>
          <w:b/>
          <w:sz w:val="32"/>
          <w:szCs w:val="32"/>
        </w:rPr>
        <w:t>Разумное</w:t>
      </w:r>
      <w:proofErr w:type="gramEnd"/>
      <w:r w:rsidRPr="00755C24">
        <w:rPr>
          <w:rFonts w:ascii="Times New Roman" w:hAnsi="Times New Roman" w:cs="Times New Roman"/>
          <w:b/>
          <w:sz w:val="32"/>
          <w:szCs w:val="32"/>
        </w:rPr>
        <w:t xml:space="preserve"> Белгородского района Белгородской области»</w:t>
      </w:r>
    </w:p>
    <w:p w:rsidR="001C7052" w:rsidRPr="00755C24" w:rsidRDefault="001C7052" w:rsidP="001C7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C24">
        <w:rPr>
          <w:rFonts w:ascii="Times New Roman" w:hAnsi="Times New Roman" w:cs="Times New Roman"/>
          <w:b/>
          <w:sz w:val="32"/>
          <w:szCs w:val="32"/>
        </w:rPr>
        <w:t>на 201</w:t>
      </w:r>
      <w:r w:rsidR="00294037">
        <w:rPr>
          <w:rFonts w:ascii="Times New Roman" w:hAnsi="Times New Roman" w:cs="Times New Roman"/>
          <w:b/>
          <w:sz w:val="32"/>
          <w:szCs w:val="32"/>
        </w:rPr>
        <w:t>6</w:t>
      </w:r>
      <w:r w:rsidRPr="00755C24">
        <w:rPr>
          <w:rFonts w:ascii="Times New Roman" w:hAnsi="Times New Roman" w:cs="Times New Roman"/>
          <w:b/>
          <w:sz w:val="32"/>
          <w:szCs w:val="32"/>
        </w:rPr>
        <w:t>-201</w:t>
      </w:r>
      <w:r w:rsidR="00294037">
        <w:rPr>
          <w:rFonts w:ascii="Times New Roman" w:hAnsi="Times New Roman" w:cs="Times New Roman"/>
          <w:b/>
          <w:sz w:val="32"/>
          <w:szCs w:val="32"/>
        </w:rPr>
        <w:t>7</w:t>
      </w:r>
      <w:r w:rsidRPr="00755C2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12F7B" w:rsidRDefault="00412F7B"/>
    <w:p w:rsidR="00412F7B" w:rsidRDefault="00412F7B"/>
    <w:p w:rsidR="00412F7B" w:rsidRDefault="00412F7B"/>
    <w:p w:rsidR="00412F7B" w:rsidRDefault="00412F7B"/>
    <w:p w:rsidR="00C7073F" w:rsidRDefault="00C7073F"/>
    <w:p w:rsidR="00C7073F" w:rsidRDefault="00C7073F"/>
    <w:p w:rsidR="00C7073F" w:rsidRDefault="00C7073F"/>
    <w:p w:rsidR="00C7073F" w:rsidRDefault="00C7073F"/>
    <w:p w:rsidR="00C7073F" w:rsidRDefault="00C7073F"/>
    <w:p w:rsidR="00C7073F" w:rsidRDefault="00C7073F"/>
    <w:p w:rsidR="00C7073F" w:rsidRDefault="00C7073F"/>
    <w:p w:rsidR="00C7073F" w:rsidRDefault="00C7073F" w:rsidP="00C70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Разумное 201</w:t>
      </w:r>
      <w:r w:rsidR="007A728A">
        <w:rPr>
          <w:rFonts w:ascii="Times New Roman" w:hAnsi="Times New Roman" w:cs="Times New Roman"/>
          <w:sz w:val="24"/>
          <w:szCs w:val="24"/>
        </w:rPr>
        <w:t>6</w:t>
      </w:r>
    </w:p>
    <w:p w:rsidR="00C00B7D" w:rsidRDefault="00C00B7D" w:rsidP="00C00B7D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465" w:type="dxa"/>
        <w:tblLayout w:type="fixed"/>
        <w:tblLook w:val="00A0"/>
      </w:tblPr>
      <w:tblGrid>
        <w:gridCol w:w="959"/>
        <w:gridCol w:w="7230"/>
        <w:gridCol w:w="1276"/>
      </w:tblGrid>
      <w:tr w:rsidR="00C00B7D" w:rsidTr="00C00B7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</w:p>
        </w:tc>
      </w:tr>
      <w:tr w:rsidR="00C00B7D" w:rsidTr="00C00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 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F02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F02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Pr="00310322" w:rsidRDefault="0031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31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31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5234C5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34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образовательной  деятельности  разных видов  и  культурных 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5234C5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34C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5234C5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34C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234C5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C5" w:rsidRDefault="005234C5" w:rsidP="00523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C5" w:rsidRDefault="005234C5" w:rsidP="00523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4C5">
              <w:rPr>
                <w:rFonts w:ascii="Times New Roman" w:hAnsi="Times New Roman"/>
                <w:sz w:val="28"/>
                <w:szCs w:val="28"/>
              </w:rPr>
              <w:t>Наиболее существенные характеристики содержания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C5" w:rsidRDefault="005234C5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Pr="00BB190C" w:rsidRDefault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032E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32E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032E7D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53424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4" w:rsidRDefault="00C53424" w:rsidP="00032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4" w:rsidRPr="00C53424" w:rsidRDefault="00C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традиционных событий, праздников,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4" w:rsidRDefault="00396E00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ДОПОЛНИЕЛЬНЫЙ РАЗДЕЛ</w:t>
            </w:r>
          </w:p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C7073F" w:rsidRDefault="00C7073F" w:rsidP="00C70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2EF" w:rsidRPr="009816E3" w:rsidRDefault="00BD02EF" w:rsidP="00BD0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 ЦЕЛЕВОЙ РАЗДЕЛ</w:t>
      </w:r>
    </w:p>
    <w:p w:rsidR="00BD02EF" w:rsidRPr="009816E3" w:rsidRDefault="00BD02EF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E3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203135" w:rsidRPr="00C6332E" w:rsidRDefault="00C6332E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135" w:rsidRPr="00C6332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– образовательная программа  группы кратковременного пребывания  (далее – Программа) муниципального  дошкольного образовательного учреждения  "Детский сад комбинированного вида № 19п. Разумное Белгородского района Белгородской области" (далее – МДОУ № 19) обеспечивает разностороннее развитие детей в возрасте от 2 до 3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     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ab/>
        <w:t xml:space="preserve">Основная общеобразовательная программа разработана  на основании следующего </w:t>
      </w:r>
      <w:r w:rsidRPr="00C6332E">
        <w:rPr>
          <w:rFonts w:ascii="Times New Roman" w:hAnsi="Times New Roman" w:cs="Times New Roman"/>
          <w:i/>
          <w:sz w:val="28"/>
          <w:szCs w:val="28"/>
        </w:rPr>
        <w:t>нормативно – правового обеспечения</w:t>
      </w:r>
      <w:r w:rsidRPr="00C63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 -«Федерального государственного образовательного стандарта дошкольного образования». Приказ Министерства образования и науки Российской Федерации от 17 октября 2013 г. № 1155 </w:t>
      </w:r>
      <w:proofErr w:type="gramStart"/>
      <w:r w:rsidRPr="00C633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32E">
        <w:rPr>
          <w:rFonts w:ascii="Times New Roman" w:hAnsi="Times New Roman" w:cs="Times New Roman"/>
          <w:sz w:val="28"/>
          <w:szCs w:val="28"/>
        </w:rPr>
        <w:t xml:space="preserve">далее – ФГОС ДО);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C633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332E">
        <w:rPr>
          <w:rFonts w:ascii="Times New Roman" w:hAnsi="Times New Roman" w:cs="Times New Roman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28.10.2013 №431-пп «Об утверждении Стратегии развития дошкольного, общего и дополнительного образования Белгородской области на 2013 - 2020 годы».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ab/>
      </w:r>
      <w:r w:rsidRPr="00C6332E">
        <w:rPr>
          <w:rFonts w:ascii="Times New Roman" w:hAnsi="Times New Roman" w:cs="Times New Roman"/>
          <w:i/>
          <w:sz w:val="28"/>
          <w:szCs w:val="28"/>
        </w:rPr>
        <w:t xml:space="preserve">Программа направлена </w:t>
      </w:r>
      <w:proofErr w:type="gramStart"/>
      <w:r w:rsidRPr="00C6332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6332E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B4210" w:rsidRPr="00185F79" w:rsidRDefault="007B4210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79">
        <w:rPr>
          <w:rFonts w:ascii="Times New Roman" w:hAnsi="Times New Roman" w:cs="Times New Roman"/>
          <w:sz w:val="28"/>
          <w:szCs w:val="28"/>
        </w:rPr>
        <w:t>-содействие успешной адаптации детей раннего возраста к условиям детского сада</w:t>
      </w:r>
      <w:r w:rsidR="00185F79">
        <w:rPr>
          <w:rFonts w:ascii="Times New Roman" w:hAnsi="Times New Roman" w:cs="Times New Roman"/>
          <w:sz w:val="28"/>
          <w:szCs w:val="28"/>
        </w:rPr>
        <w:t>;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создание условий развития ребенка, открывающих возможности для его позитивной адаптации и  социализации, его личностного развития</w:t>
      </w:r>
      <w:r w:rsidRPr="00203135">
        <w:rPr>
          <w:rFonts w:ascii="Times New Roman" w:hAnsi="Times New Roman" w:cs="Times New Roman"/>
          <w:sz w:val="28"/>
          <w:szCs w:val="28"/>
        </w:rPr>
        <w:t xml:space="preserve">, развития инициативы и творческих способностей на основе сотрудничества </w:t>
      </w:r>
      <w:proofErr w:type="gramStart"/>
      <w:r w:rsidRPr="002031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135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 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- 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A6B0B" w:rsidRPr="00185F79" w:rsidRDefault="007B4210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79">
        <w:rPr>
          <w:rFonts w:ascii="Times New Roman" w:hAnsi="Times New Roman" w:cs="Times New Roman"/>
          <w:sz w:val="28"/>
          <w:szCs w:val="28"/>
        </w:rPr>
        <w:t>-</w:t>
      </w:r>
      <w:r w:rsidR="001A6B0B" w:rsidRPr="00185F79">
        <w:rPr>
          <w:rFonts w:ascii="Times New Roman" w:hAnsi="Times New Roman" w:cs="Times New Roman"/>
          <w:sz w:val="28"/>
          <w:szCs w:val="28"/>
        </w:rPr>
        <w:t xml:space="preserve">привлечение родителей к </w:t>
      </w:r>
      <w:r w:rsidRPr="00185F79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 w:rsidR="001A6B0B" w:rsidRPr="00185F79">
        <w:rPr>
          <w:rFonts w:ascii="Times New Roman" w:hAnsi="Times New Roman" w:cs="Times New Roman"/>
          <w:sz w:val="28"/>
          <w:szCs w:val="28"/>
        </w:rPr>
        <w:t xml:space="preserve">через организацию различных форм работы.   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состоит из </w:t>
      </w:r>
      <w:r w:rsidRPr="00203135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203135">
        <w:rPr>
          <w:rFonts w:ascii="Times New Roman" w:hAnsi="Times New Roman" w:cs="Times New Roman"/>
          <w:sz w:val="28"/>
          <w:szCs w:val="28"/>
        </w:rPr>
        <w:t xml:space="preserve"> и </w:t>
      </w:r>
      <w:r w:rsidRPr="00203135">
        <w:rPr>
          <w:rFonts w:ascii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отношений.</w:t>
      </w:r>
      <w:r w:rsidRPr="00203135">
        <w:rPr>
          <w:rFonts w:ascii="Times New Roman" w:hAnsi="Times New Roman" w:cs="Times New Roman"/>
          <w:sz w:val="28"/>
          <w:szCs w:val="28"/>
        </w:rPr>
        <w:t xml:space="preserve"> Обе части являются взаимодополняющими и необходимыми с точки зрения реализации требований ФГОС </w:t>
      </w:r>
      <w:proofErr w:type="gramStart"/>
      <w:r w:rsidRPr="002031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3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  <w:r w:rsidRPr="00203135">
        <w:rPr>
          <w:rFonts w:ascii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 Программа включает три основных раздела: </w:t>
      </w:r>
      <w:r w:rsidRPr="00203135">
        <w:rPr>
          <w:rFonts w:ascii="Times New Roman" w:hAnsi="Times New Roman" w:cs="Times New Roman"/>
          <w:i/>
          <w:sz w:val="28"/>
          <w:szCs w:val="28"/>
        </w:rPr>
        <w:t xml:space="preserve">целевой, содержательный и организационный. </w:t>
      </w:r>
      <w:r w:rsidRPr="00203135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 - </w:t>
      </w:r>
      <w:r w:rsidRPr="00203135">
        <w:rPr>
          <w:rFonts w:ascii="Times New Roman" w:hAnsi="Times New Roman" w:cs="Times New Roman"/>
          <w:i/>
          <w:sz w:val="28"/>
          <w:szCs w:val="28"/>
        </w:rPr>
        <w:t>русском.</w:t>
      </w:r>
    </w:p>
    <w:p w:rsidR="00D6531A" w:rsidRDefault="00D6531A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31A">
        <w:rPr>
          <w:rFonts w:ascii="Times New Roman" w:hAnsi="Times New Roman" w:cs="Times New Roman"/>
          <w:sz w:val="28"/>
          <w:szCs w:val="28"/>
        </w:rPr>
        <w:t xml:space="preserve">Программа рассчитана на реализацию в группе кратковременного пребывания </w:t>
      </w:r>
      <w:proofErr w:type="spellStart"/>
      <w:r w:rsidRPr="00D6531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6531A">
        <w:rPr>
          <w:rFonts w:ascii="Times New Roman" w:hAnsi="Times New Roman" w:cs="Times New Roman"/>
          <w:sz w:val="28"/>
          <w:szCs w:val="28"/>
        </w:rPr>
        <w:t xml:space="preserve"> направленности 3-часового пребывания детей 2-3 лет. Программа реализуется в течение всего времени пребывания обучающегося в 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531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2EF" w:rsidRPr="001A5483" w:rsidRDefault="00BD02EF" w:rsidP="00291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83">
        <w:rPr>
          <w:rFonts w:ascii="Times New Roman" w:hAnsi="Times New Roman" w:cs="Times New Roman"/>
          <w:b/>
          <w:bCs/>
          <w:sz w:val="28"/>
          <w:szCs w:val="28"/>
        </w:rPr>
        <w:t>1.1.Цель и задачи реализации Программы</w:t>
      </w:r>
    </w:p>
    <w:p w:rsidR="00BD02EF" w:rsidRPr="009816E3" w:rsidRDefault="00BD02EF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942">
        <w:rPr>
          <w:rFonts w:ascii="Times New Roman" w:hAnsi="Times New Roman" w:cs="Times New Roman"/>
          <w:i/>
          <w:iCs/>
          <w:sz w:val="28"/>
          <w:szCs w:val="28"/>
        </w:rPr>
        <w:t>Цель Программы</w:t>
      </w:r>
      <w:r w:rsidRPr="009816E3">
        <w:rPr>
          <w:rFonts w:ascii="Times New Roman" w:hAnsi="Times New Roman" w:cs="Times New Roman"/>
          <w:sz w:val="28"/>
          <w:szCs w:val="28"/>
        </w:rPr>
        <w:t>: содействие всестороннему развитию детей раннего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возраста, их ранней социализации, позволяющей обеспечить успешную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адаптацию ребенка к условиям дошкольного учреждения.</w:t>
      </w:r>
    </w:p>
    <w:p w:rsidR="00BD02EF" w:rsidRPr="00147942" w:rsidRDefault="00BD02EF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7942">
        <w:rPr>
          <w:rFonts w:ascii="Times New Roman" w:hAnsi="Times New Roman" w:cs="Times New Roman"/>
          <w:i/>
          <w:iCs/>
          <w:sz w:val="28"/>
          <w:szCs w:val="28"/>
        </w:rPr>
        <w:t>Задачи Программы:</w:t>
      </w:r>
    </w:p>
    <w:p w:rsidR="00BD02EF" w:rsidRPr="0009562B" w:rsidRDefault="00BD02EF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562B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09562B">
        <w:rPr>
          <w:rFonts w:ascii="Times New Roman" w:hAnsi="Times New Roman" w:cs="Times New Roman"/>
          <w:sz w:val="28"/>
          <w:szCs w:val="28"/>
        </w:rPr>
        <w:t>каждого ребенка, не посещающего дошкольные учреждения.</w:t>
      </w:r>
    </w:p>
    <w:p w:rsidR="00BD02EF" w:rsidRPr="009816E3" w:rsidRDefault="00BD02EF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4F2">
        <w:rPr>
          <w:rFonts w:ascii="Times New Roman" w:hAnsi="Times New Roman" w:cs="Times New Roman"/>
          <w:sz w:val="28"/>
          <w:szCs w:val="28"/>
        </w:rPr>
        <w:t>.</w:t>
      </w:r>
      <w:r w:rsidRPr="009816E3">
        <w:rPr>
          <w:rFonts w:ascii="Times New Roman" w:hAnsi="Times New Roman" w:cs="Times New Roman"/>
          <w:sz w:val="28"/>
          <w:szCs w:val="28"/>
        </w:rPr>
        <w:t>Разви</w:t>
      </w:r>
      <w:r w:rsidR="00CF44F2">
        <w:rPr>
          <w:rFonts w:ascii="Times New Roman" w:hAnsi="Times New Roman" w:cs="Times New Roman"/>
          <w:sz w:val="28"/>
          <w:szCs w:val="28"/>
        </w:rPr>
        <w:t>тие</w:t>
      </w:r>
      <w:r w:rsidRPr="009816E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F44F2">
        <w:rPr>
          <w:rFonts w:ascii="Times New Roman" w:hAnsi="Times New Roman" w:cs="Times New Roman"/>
          <w:sz w:val="28"/>
          <w:szCs w:val="28"/>
        </w:rPr>
        <w:t>ой</w:t>
      </w:r>
      <w:r w:rsidRPr="009816E3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CF44F2">
        <w:rPr>
          <w:rFonts w:ascii="Times New Roman" w:hAnsi="Times New Roman" w:cs="Times New Roman"/>
          <w:sz w:val="28"/>
          <w:szCs w:val="28"/>
        </w:rPr>
        <w:t>и</w:t>
      </w:r>
      <w:r w:rsidRPr="009816E3">
        <w:rPr>
          <w:rFonts w:ascii="Times New Roman" w:hAnsi="Times New Roman" w:cs="Times New Roman"/>
          <w:sz w:val="28"/>
          <w:szCs w:val="28"/>
        </w:rPr>
        <w:t xml:space="preserve"> ребенка: помощь в овладении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 xml:space="preserve">навыками общения с другими детьми и </w:t>
      </w:r>
      <w:proofErr w:type="gramStart"/>
      <w:r w:rsidRPr="009816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16E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D02EF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D02EF">
        <w:rPr>
          <w:rFonts w:ascii="Times New Roman" w:hAnsi="Times New Roman" w:cs="Times New Roman"/>
          <w:sz w:val="28"/>
          <w:szCs w:val="28"/>
        </w:rPr>
        <w:t>Укреп</w:t>
      </w:r>
      <w:r w:rsidR="00CF44F2">
        <w:rPr>
          <w:rFonts w:ascii="Times New Roman" w:hAnsi="Times New Roman" w:cs="Times New Roman"/>
          <w:sz w:val="28"/>
          <w:szCs w:val="28"/>
        </w:rPr>
        <w:t>ление</w:t>
      </w:r>
      <w:r w:rsidR="00BD02EF">
        <w:rPr>
          <w:rFonts w:ascii="Times New Roman" w:hAnsi="Times New Roman" w:cs="Times New Roman"/>
          <w:sz w:val="28"/>
          <w:szCs w:val="28"/>
        </w:rPr>
        <w:t xml:space="preserve">  физическо</w:t>
      </w:r>
      <w:r w:rsidR="00CF44F2">
        <w:rPr>
          <w:rFonts w:ascii="Times New Roman" w:hAnsi="Times New Roman" w:cs="Times New Roman"/>
          <w:sz w:val="28"/>
          <w:szCs w:val="28"/>
        </w:rPr>
        <w:t xml:space="preserve">го </w:t>
      </w:r>
      <w:r w:rsidR="00BD02EF" w:rsidRPr="009816E3">
        <w:rPr>
          <w:rFonts w:ascii="Times New Roman" w:hAnsi="Times New Roman" w:cs="Times New Roman"/>
          <w:sz w:val="28"/>
          <w:szCs w:val="28"/>
        </w:rPr>
        <w:t>и  психическое  здоровь</w:t>
      </w:r>
      <w:r w:rsidR="00CF44F2">
        <w:rPr>
          <w:rFonts w:ascii="Times New Roman" w:hAnsi="Times New Roman" w:cs="Times New Roman"/>
          <w:sz w:val="28"/>
          <w:szCs w:val="28"/>
        </w:rPr>
        <w:t>я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 детей,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обеспечивающее эмоциональное благополучие и учет индивидуальных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291811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926C88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88">
        <w:rPr>
          <w:rFonts w:ascii="Times New Roman" w:hAnsi="Times New Roman" w:cs="Times New Roman"/>
          <w:sz w:val="28"/>
          <w:szCs w:val="28"/>
        </w:rPr>
        <w:t>беспечение познавательного, социального, художественно-эстетического,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88" w:rsidRPr="00926C88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88">
        <w:rPr>
          <w:rFonts w:ascii="Times New Roman" w:hAnsi="Times New Roman" w:cs="Times New Roman"/>
          <w:sz w:val="28"/>
          <w:szCs w:val="28"/>
        </w:rPr>
        <w:t>4.Создание развивающей предметно-пространственной среды, соответствующей возрастным, индивидуальным, психологическим и физиологическим особенностям детей.</w:t>
      </w:r>
    </w:p>
    <w:p w:rsidR="00BD02EF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4F2">
        <w:rPr>
          <w:rFonts w:ascii="Times New Roman" w:hAnsi="Times New Roman" w:cs="Times New Roman"/>
          <w:sz w:val="28"/>
          <w:szCs w:val="28"/>
        </w:rPr>
        <w:t>.</w:t>
      </w:r>
      <w:r w:rsidR="00BD02EF" w:rsidRPr="009816E3">
        <w:rPr>
          <w:rFonts w:ascii="Times New Roman" w:hAnsi="Times New Roman" w:cs="Times New Roman"/>
          <w:sz w:val="28"/>
          <w:szCs w:val="28"/>
        </w:rPr>
        <w:t>Формирова</w:t>
      </w:r>
      <w:r w:rsidR="00CF44F2">
        <w:rPr>
          <w:rFonts w:ascii="Times New Roman" w:hAnsi="Times New Roman" w:cs="Times New Roman"/>
          <w:sz w:val="28"/>
          <w:szCs w:val="28"/>
        </w:rPr>
        <w:t>ние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партнерски</w:t>
      </w:r>
      <w:r w:rsidR="00CF44F2">
        <w:rPr>
          <w:rFonts w:ascii="Times New Roman" w:hAnsi="Times New Roman" w:cs="Times New Roman"/>
          <w:sz w:val="28"/>
          <w:szCs w:val="28"/>
        </w:rPr>
        <w:t>х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F44F2">
        <w:rPr>
          <w:rFonts w:ascii="Times New Roman" w:hAnsi="Times New Roman" w:cs="Times New Roman"/>
          <w:sz w:val="28"/>
          <w:szCs w:val="28"/>
        </w:rPr>
        <w:t>й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семьи и дошкольного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образовательного учреждения в вопросах воспитания и развития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5C4328" w:rsidRPr="007559A1" w:rsidRDefault="005C4328" w:rsidP="00291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Часть, формируемая участниками образовательных отношений</w:t>
      </w:r>
    </w:p>
    <w:p w:rsidR="005C4328" w:rsidRDefault="005C4328" w:rsidP="00291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E56">
        <w:rPr>
          <w:rFonts w:ascii="Times New Roman" w:hAnsi="Times New Roman" w:cs="Times New Roman"/>
          <w:sz w:val="28"/>
          <w:szCs w:val="28"/>
        </w:rPr>
        <w:t>Учитывая региональные приоритеты развития образования Белгородской области (</w:t>
      </w:r>
      <w:r w:rsidRPr="006A7E56"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Белгородской области «Развитие образования Белгородской области на 2014 – 2020 годы», </w:t>
      </w:r>
      <w:r w:rsidRPr="006A7E56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</w:t>
      </w:r>
      <w:r w:rsidRPr="006A7E56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 на 2013-2020 годы), в дошкольном образовательном учреждении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715" w:rsidRDefault="005C4328" w:rsidP="007D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</w:t>
      </w:r>
      <w:r w:rsidRPr="00C6332E">
        <w:rPr>
          <w:rFonts w:ascii="Times New Roman" w:hAnsi="Times New Roman" w:cs="Times New Roman"/>
          <w:i/>
          <w:sz w:val="28"/>
          <w:szCs w:val="28"/>
        </w:rPr>
        <w:t>по физическому воспитанию</w:t>
      </w:r>
      <w:r w:rsidR="008F4715">
        <w:rPr>
          <w:rFonts w:ascii="Times New Roman" w:hAnsi="Times New Roman" w:cs="Times New Roman"/>
          <w:i/>
          <w:sz w:val="28"/>
          <w:szCs w:val="28"/>
        </w:rPr>
        <w:t>;</w:t>
      </w:r>
      <w:r w:rsidRPr="00C6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77" w:rsidRPr="00A33277" w:rsidRDefault="005C4328" w:rsidP="007D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>-</w:t>
      </w:r>
      <w:r w:rsidRPr="00F700E6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нравственно-</w:t>
      </w:r>
      <w:r w:rsidRPr="00F700E6">
        <w:rPr>
          <w:rFonts w:ascii="Times New Roman" w:hAnsi="Times New Roman" w:cs="Times New Roman"/>
          <w:i/>
          <w:sz w:val="28"/>
          <w:szCs w:val="28"/>
        </w:rPr>
        <w:t>патриотическому воспитанию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7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F5913" w:rsidRPr="009E2107" w:rsidRDefault="00C6332E" w:rsidP="007D6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328" w:rsidRPr="00C6332E">
        <w:rPr>
          <w:rFonts w:ascii="Times New Roman" w:hAnsi="Times New Roman" w:cs="Times New Roman"/>
          <w:i/>
          <w:color w:val="000000"/>
          <w:sz w:val="28"/>
          <w:szCs w:val="28"/>
        </w:rPr>
        <w:t>Часть Программы, формируемая участниками образовательных отношений</w:t>
      </w:r>
      <w:r w:rsidR="005C4328" w:rsidRPr="00C6332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разработана с учетом 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парц</w:t>
      </w:r>
      <w:r w:rsidR="00D171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иа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льн</w:t>
      </w:r>
      <w:r w:rsidR="008D62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ой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8D62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программ</w:t>
      </w:r>
      <w:r w:rsidR="008D62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ы</w:t>
      </w:r>
      <w:r w:rsidR="005C4328" w:rsidRPr="00EF57F3">
        <w:rPr>
          <w:color w:val="000000"/>
          <w:sz w:val="28"/>
          <w:szCs w:val="28"/>
        </w:rPr>
        <w:t xml:space="preserve">: </w:t>
      </w:r>
    </w:p>
    <w:p w:rsidR="008F4715" w:rsidRDefault="008F4715" w:rsidP="007D63A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Князева 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Маханева</w:t>
      </w:r>
      <w:proofErr w:type="spellEnd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М.Д. </w:t>
      </w:r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«Приобщение детей к истокам русской народной культуры»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СПб:</w:t>
      </w:r>
      <w:proofErr w:type="gramEnd"/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«ООО ИЗДАТЕЛЬСТВО ДЕТСВО-ПРЕСС», 2000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proofErr w:type="gramEnd"/>
    </w:p>
    <w:p w:rsidR="005C4328" w:rsidRPr="005F5913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5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Цели, задачи реализации ООП ДОУ в контексте перечисленных программ.</w:t>
      </w:r>
    </w:p>
    <w:p w:rsidR="005C4328" w:rsidRPr="005F5913" w:rsidRDefault="005C4328" w:rsidP="007D63A8">
      <w:pPr>
        <w:pStyle w:val="a9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13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5C4328" w:rsidRPr="00EC2FBC" w:rsidRDefault="005C4328" w:rsidP="007D63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BC">
        <w:rPr>
          <w:rFonts w:ascii="Times New Roman" w:hAnsi="Times New Roman" w:cs="Times New Roman"/>
          <w:sz w:val="28"/>
          <w:szCs w:val="28"/>
        </w:rPr>
        <w:t>Основными принципами формирования Программы являются: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развивающего образования</w:t>
      </w:r>
      <w:r w:rsidRPr="00592357">
        <w:rPr>
          <w:rFonts w:ascii="Times New Roman" w:hAnsi="Times New Roman" w:cs="Times New Roman"/>
          <w:sz w:val="28"/>
          <w:szCs w:val="28"/>
        </w:rPr>
        <w:t>, целью которого является развитие ребёнка;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научной обоснованности и практической применимости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(соответствует основным положениям возрастной психологии и дошкольной педагогики);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полноты необходимости и достаточности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единства воспитательных, развивающих и обучающих целей</w:t>
      </w:r>
      <w:r w:rsidRPr="00592357">
        <w:rPr>
          <w:rFonts w:ascii="Times New Roman" w:hAnsi="Times New Roman" w:cs="Times New Roman"/>
          <w:sz w:val="28"/>
          <w:szCs w:val="28"/>
        </w:rPr>
        <w:t xml:space="preserve">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C4328" w:rsidRPr="00592357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57">
        <w:rPr>
          <w:rFonts w:ascii="Times New Roman" w:hAnsi="Times New Roman" w:cs="Times New Roman"/>
          <w:b/>
          <w:sz w:val="28"/>
          <w:szCs w:val="28"/>
        </w:rPr>
        <w:t>Программа предусматривает реализацию основных принципов  дошкольного образования: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детства, обогащение (амплификация) детского развития;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сотрудничество ДОУ с семьёй;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592357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592357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5C4328" w:rsidRPr="00592357" w:rsidRDefault="005C4328" w:rsidP="007D63A8">
      <w:pPr>
        <w:autoSpaceDE w:val="0"/>
        <w:autoSpaceDN w:val="0"/>
        <w:spacing w:after="0" w:line="240" w:lineRule="auto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57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Программы.</w:t>
      </w:r>
    </w:p>
    <w:p w:rsidR="005C4328" w:rsidRDefault="005C4328" w:rsidP="007D63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5F5913" w:rsidRPr="00592357" w:rsidRDefault="005F5913" w:rsidP="007D63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раннего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5C4328" w:rsidRDefault="005C4328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357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 w:rsidR="005F5913">
        <w:rPr>
          <w:rFonts w:ascii="Times New Roman" w:hAnsi="Times New Roman" w:cs="Times New Roman"/>
          <w:sz w:val="28"/>
          <w:szCs w:val="28"/>
        </w:rPr>
        <w:t>,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позитивной </w:t>
      </w:r>
      <w:r w:rsidR="005F5913">
        <w:rPr>
          <w:rFonts w:ascii="Times New Roman" w:hAnsi="Times New Roman" w:cs="Times New Roman"/>
          <w:sz w:val="28"/>
          <w:szCs w:val="28"/>
        </w:rPr>
        <w:t xml:space="preserve">адаптации, </w:t>
      </w:r>
      <w:r w:rsidRPr="00592357">
        <w:rPr>
          <w:rFonts w:ascii="Times New Roman" w:hAnsi="Times New Roman" w:cs="Times New Roman"/>
          <w:sz w:val="28"/>
          <w:szCs w:val="28"/>
        </w:rPr>
        <w:t xml:space="preserve">социализации и индивидуализации, развития личности детей </w:t>
      </w:r>
      <w:r w:rsidR="005F5913">
        <w:rPr>
          <w:rFonts w:ascii="Times New Roman" w:hAnsi="Times New Roman" w:cs="Times New Roman"/>
          <w:sz w:val="28"/>
          <w:szCs w:val="28"/>
        </w:rPr>
        <w:t>раннего</w:t>
      </w:r>
      <w:r w:rsidRPr="00592357">
        <w:rPr>
          <w:rFonts w:ascii="Times New Roman" w:hAnsi="Times New Roman" w:cs="Times New Roman"/>
          <w:sz w:val="28"/>
          <w:szCs w:val="28"/>
        </w:rPr>
        <w:t xml:space="preserve"> возраста и определяет комплекс основных характеристик </w:t>
      </w:r>
      <w:r w:rsidR="005F5913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592357">
        <w:rPr>
          <w:rFonts w:ascii="Times New Roman" w:hAnsi="Times New Roman" w:cs="Times New Roman"/>
          <w:sz w:val="28"/>
          <w:szCs w:val="28"/>
        </w:rPr>
        <w:t xml:space="preserve"> (объем, содержание и планируемые результаты в виде целевых ориентиров дошкольного образования)</w:t>
      </w:r>
      <w:r w:rsidR="005F5913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МДОУ</w:t>
      </w:r>
      <w:r w:rsidRPr="00592357">
        <w:rPr>
          <w:rFonts w:ascii="Times New Roman" w:hAnsi="Times New Roman" w:cs="Times New Roman"/>
          <w:sz w:val="28"/>
          <w:szCs w:val="28"/>
        </w:rPr>
        <w:t>.</w:t>
      </w:r>
    </w:p>
    <w:p w:rsidR="00C94F9E" w:rsidRDefault="00C94F9E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E27" w:rsidRPr="00D70E27">
        <w:rPr>
          <w:rFonts w:ascii="Times New Roman" w:hAnsi="Times New Roman" w:cs="Times New Roman"/>
          <w:sz w:val="28"/>
          <w:szCs w:val="28"/>
        </w:rPr>
        <w:t xml:space="preserve">Главная особенность групп адаптации и базисного развития для детей 2-3 лет состоит в реализации принципа коммуникативной направленности воспитания и развития, т.е. целенаправленное формирование навыков общения </w:t>
      </w:r>
      <w:proofErr w:type="gramStart"/>
      <w:r w:rsidR="00D70E27" w:rsidRPr="00D70E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70E27" w:rsidRPr="00D70E2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видах деятельности. В образовательном процессе реализуется дифференцированный подход по нескольким направлениям:  </w:t>
      </w:r>
    </w:p>
    <w:p w:rsidR="00C94F9E" w:rsidRDefault="00D70E27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:rsidR="00C94F9E" w:rsidRDefault="00D70E27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гибкий охват детей (индивидуально, парами, подгруппами) формами  содержанием деятельности, соответствующими их возрастным возможностям;  </w:t>
      </w:r>
    </w:p>
    <w:p w:rsidR="00D70E27" w:rsidRDefault="00D70E27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дифференцированный временной режим для разных видов совместной деятельности взрослого с детьми (7-10 минут).   </w:t>
      </w:r>
    </w:p>
    <w:p w:rsidR="005C4328" w:rsidRDefault="005C4328" w:rsidP="00A1224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>. Значимые характеристики</w:t>
      </w:r>
    </w:p>
    <w:p w:rsidR="005C4328" w:rsidRDefault="005C4328" w:rsidP="00A1224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учреждения.</w:t>
      </w:r>
    </w:p>
    <w:p w:rsidR="005C4328" w:rsidRDefault="005C4328" w:rsidP="00A122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B77F3B">
        <w:rPr>
          <w:rStyle w:val="FontStyle222"/>
          <w:rFonts w:ascii="Times New Roman" w:hAnsi="Times New Roman" w:cs="Times New Roman"/>
          <w:b/>
          <w:i/>
          <w:sz w:val="28"/>
          <w:szCs w:val="28"/>
        </w:rPr>
        <w:t>арактеристик</w:t>
      </w:r>
      <w:r>
        <w:rPr>
          <w:rStyle w:val="FontStyle222"/>
          <w:rFonts w:ascii="Times New Roman" w:hAnsi="Times New Roman" w:cs="Times New Roman"/>
          <w:b/>
          <w:i/>
          <w:sz w:val="28"/>
          <w:szCs w:val="28"/>
        </w:rPr>
        <w:t>а</w:t>
      </w:r>
      <w:r w:rsidRPr="00B77F3B">
        <w:rPr>
          <w:rStyle w:val="FontStyle222"/>
          <w:rFonts w:ascii="Times New Roman" w:hAnsi="Times New Roman" w:cs="Times New Roman"/>
          <w:sz w:val="28"/>
          <w:szCs w:val="28"/>
        </w:rPr>
        <w:t xml:space="preserve"> </w:t>
      </w:r>
      <w:r w:rsidRPr="00B77F3B">
        <w:rPr>
          <w:rStyle w:val="FontStyle221"/>
          <w:rFonts w:ascii="Times New Roman" w:hAnsi="Times New Roman"/>
          <w:sz w:val="28"/>
          <w:szCs w:val="28"/>
        </w:rPr>
        <w:t xml:space="preserve">контингента </w:t>
      </w:r>
      <w:r>
        <w:rPr>
          <w:rStyle w:val="FontStyle221"/>
          <w:rFonts w:ascii="Times New Roman" w:hAnsi="Times New Roman"/>
          <w:sz w:val="28"/>
          <w:szCs w:val="28"/>
        </w:rPr>
        <w:t>воспитанников ДОУ</w:t>
      </w:r>
    </w:p>
    <w:p w:rsidR="005C4328" w:rsidRDefault="005C4328" w:rsidP="00291811">
      <w:pPr>
        <w:pStyle w:val="ac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694EA2">
        <w:rPr>
          <w:b/>
          <w:bCs/>
          <w:color w:val="000000"/>
          <w:sz w:val="28"/>
          <w:szCs w:val="28"/>
        </w:rPr>
        <w:t xml:space="preserve">Возрастные </w:t>
      </w:r>
      <w:r>
        <w:rPr>
          <w:b/>
          <w:bCs/>
          <w:color w:val="000000"/>
          <w:sz w:val="28"/>
          <w:szCs w:val="28"/>
        </w:rPr>
        <w:t xml:space="preserve">и индивидуальные </w:t>
      </w:r>
      <w:r w:rsidRPr="00694EA2">
        <w:rPr>
          <w:b/>
          <w:bCs/>
          <w:color w:val="000000"/>
          <w:sz w:val="28"/>
          <w:szCs w:val="28"/>
        </w:rPr>
        <w:t xml:space="preserve">особенности детей </w:t>
      </w:r>
      <w:r w:rsidR="009B529A">
        <w:rPr>
          <w:b/>
          <w:bCs/>
          <w:color w:val="000000"/>
          <w:sz w:val="28"/>
          <w:szCs w:val="28"/>
        </w:rPr>
        <w:t>2</w:t>
      </w:r>
      <w:r w:rsidRPr="00694EA2">
        <w:rPr>
          <w:b/>
          <w:bCs/>
          <w:color w:val="000000"/>
          <w:sz w:val="28"/>
          <w:szCs w:val="28"/>
        </w:rPr>
        <w:t xml:space="preserve"> – </w:t>
      </w:r>
      <w:r w:rsidR="009B529A">
        <w:rPr>
          <w:b/>
          <w:bCs/>
          <w:color w:val="000000"/>
          <w:sz w:val="28"/>
          <w:szCs w:val="28"/>
        </w:rPr>
        <w:t>3</w:t>
      </w:r>
      <w:r w:rsidRPr="00694EA2">
        <w:rPr>
          <w:b/>
          <w:bCs/>
          <w:color w:val="000000"/>
          <w:sz w:val="28"/>
          <w:szCs w:val="28"/>
        </w:rPr>
        <w:t xml:space="preserve"> лет.</w:t>
      </w:r>
    </w:p>
    <w:p w:rsidR="005C4328" w:rsidRDefault="005C4328" w:rsidP="00291811">
      <w:pPr>
        <w:pStyle w:val="ac"/>
        <w:spacing w:before="0" w:after="0"/>
        <w:jc w:val="both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</w:rPr>
        <w:tab/>
        <w:t xml:space="preserve">Представлены в </w:t>
      </w:r>
      <w:r w:rsidRPr="009B529A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>
        <w:rPr>
          <w:rStyle w:val="FontStyle222"/>
          <w:i/>
          <w:iCs/>
          <w:sz w:val="28"/>
          <w:szCs w:val="28"/>
        </w:rPr>
        <w:t xml:space="preserve"> </w:t>
      </w:r>
      <w:r w:rsidRPr="001019FE">
        <w:rPr>
          <w:i/>
          <w:iCs/>
          <w:sz w:val="28"/>
          <w:szCs w:val="28"/>
        </w:rPr>
        <w:t xml:space="preserve">Примерной </w:t>
      </w:r>
      <w:r w:rsidR="009B529A">
        <w:rPr>
          <w:i/>
          <w:iCs/>
          <w:sz w:val="28"/>
          <w:szCs w:val="28"/>
        </w:rPr>
        <w:t>обще</w:t>
      </w:r>
      <w:r w:rsidRPr="001019FE">
        <w:rPr>
          <w:i/>
          <w:iCs/>
          <w:sz w:val="28"/>
          <w:szCs w:val="28"/>
        </w:rPr>
        <w:t>образовательной программ</w:t>
      </w:r>
      <w:r>
        <w:rPr>
          <w:i/>
          <w:iCs/>
          <w:sz w:val="28"/>
          <w:szCs w:val="28"/>
        </w:rPr>
        <w:t>ы</w:t>
      </w:r>
      <w:r w:rsidRPr="001019FE">
        <w:rPr>
          <w:i/>
          <w:iCs/>
          <w:sz w:val="28"/>
          <w:szCs w:val="28"/>
        </w:rPr>
        <w:t xml:space="preserve"> дошкольного образования «</w:t>
      </w:r>
      <w:r w:rsidR="009B529A">
        <w:rPr>
          <w:i/>
          <w:iCs/>
          <w:sz w:val="28"/>
          <w:szCs w:val="28"/>
        </w:rPr>
        <w:t>От рождения до школы</w:t>
      </w:r>
      <w:r w:rsidRPr="001019FE">
        <w:rPr>
          <w:i/>
          <w:iCs/>
          <w:sz w:val="28"/>
          <w:szCs w:val="28"/>
        </w:rPr>
        <w:t xml:space="preserve">» под редакцией </w:t>
      </w:r>
      <w:r w:rsidR="009B529A">
        <w:rPr>
          <w:i/>
          <w:iCs/>
          <w:sz w:val="28"/>
          <w:szCs w:val="28"/>
        </w:rPr>
        <w:t>Н</w:t>
      </w:r>
      <w:r w:rsidRPr="001019FE">
        <w:rPr>
          <w:i/>
          <w:iCs/>
          <w:sz w:val="28"/>
          <w:szCs w:val="28"/>
        </w:rPr>
        <w:t>.</w:t>
      </w:r>
      <w:r w:rsidR="009B529A">
        <w:rPr>
          <w:i/>
          <w:iCs/>
          <w:sz w:val="28"/>
          <w:szCs w:val="28"/>
        </w:rPr>
        <w:t>В</w:t>
      </w:r>
      <w:r w:rsidRPr="001019FE">
        <w:rPr>
          <w:i/>
          <w:iCs/>
          <w:sz w:val="28"/>
          <w:szCs w:val="28"/>
        </w:rPr>
        <w:t xml:space="preserve">. </w:t>
      </w:r>
      <w:proofErr w:type="spellStart"/>
      <w:r w:rsidR="009B529A">
        <w:rPr>
          <w:i/>
          <w:iCs/>
          <w:sz w:val="28"/>
          <w:szCs w:val="28"/>
        </w:rPr>
        <w:t>Вераксы</w:t>
      </w:r>
      <w:proofErr w:type="spellEnd"/>
      <w:r w:rsidRPr="001019FE">
        <w:rPr>
          <w:i/>
          <w:iCs/>
          <w:sz w:val="28"/>
          <w:szCs w:val="28"/>
        </w:rPr>
        <w:t xml:space="preserve">, </w:t>
      </w:r>
      <w:r w:rsidR="009B529A">
        <w:rPr>
          <w:i/>
          <w:iCs/>
          <w:sz w:val="28"/>
          <w:szCs w:val="28"/>
        </w:rPr>
        <w:t>Т</w:t>
      </w:r>
      <w:r w:rsidRPr="001019FE">
        <w:rPr>
          <w:i/>
          <w:iCs/>
          <w:sz w:val="28"/>
          <w:szCs w:val="28"/>
        </w:rPr>
        <w:t>.</w:t>
      </w:r>
      <w:r w:rsidR="009B529A">
        <w:rPr>
          <w:i/>
          <w:iCs/>
          <w:sz w:val="28"/>
          <w:szCs w:val="28"/>
        </w:rPr>
        <w:t>С</w:t>
      </w:r>
      <w:r w:rsidRPr="001019FE">
        <w:rPr>
          <w:i/>
          <w:iCs/>
          <w:sz w:val="28"/>
          <w:szCs w:val="28"/>
        </w:rPr>
        <w:t xml:space="preserve">. </w:t>
      </w:r>
      <w:r w:rsidR="009B529A">
        <w:rPr>
          <w:i/>
          <w:iCs/>
          <w:sz w:val="28"/>
          <w:szCs w:val="28"/>
        </w:rPr>
        <w:t>Комаровой</w:t>
      </w:r>
      <w:r w:rsidRPr="001019FE">
        <w:rPr>
          <w:i/>
          <w:iCs/>
          <w:sz w:val="28"/>
          <w:szCs w:val="28"/>
        </w:rPr>
        <w:t xml:space="preserve">, </w:t>
      </w:r>
      <w:r w:rsidR="009B529A">
        <w:rPr>
          <w:i/>
          <w:iCs/>
          <w:sz w:val="28"/>
          <w:szCs w:val="28"/>
        </w:rPr>
        <w:t>М</w:t>
      </w:r>
      <w:r w:rsidRPr="001019FE">
        <w:rPr>
          <w:i/>
          <w:iCs/>
          <w:sz w:val="28"/>
          <w:szCs w:val="28"/>
        </w:rPr>
        <w:t>.</w:t>
      </w:r>
      <w:r w:rsidR="009B529A">
        <w:rPr>
          <w:i/>
          <w:iCs/>
          <w:sz w:val="28"/>
          <w:szCs w:val="28"/>
        </w:rPr>
        <w:t>А</w:t>
      </w:r>
      <w:r w:rsidRPr="001019FE">
        <w:rPr>
          <w:i/>
          <w:iCs/>
          <w:sz w:val="28"/>
          <w:szCs w:val="28"/>
        </w:rPr>
        <w:t xml:space="preserve">. </w:t>
      </w:r>
      <w:r w:rsidR="009B529A">
        <w:rPr>
          <w:i/>
          <w:iCs/>
          <w:sz w:val="28"/>
          <w:szCs w:val="28"/>
        </w:rPr>
        <w:t>Васильевой</w:t>
      </w:r>
      <w:r w:rsidRPr="001019FE">
        <w:rPr>
          <w:i/>
          <w:iCs/>
          <w:sz w:val="28"/>
          <w:szCs w:val="28"/>
        </w:rPr>
        <w:t xml:space="preserve"> и др.</w:t>
      </w:r>
      <w:r w:rsidRPr="00694EA2">
        <w:rPr>
          <w:bCs/>
          <w:i/>
          <w:color w:val="000000"/>
          <w:sz w:val="28"/>
          <w:szCs w:val="28"/>
          <w:vertAlign w:val="superscript"/>
        </w:rPr>
        <w:t>1</w:t>
      </w:r>
    </w:p>
    <w:p w:rsidR="00A12249" w:rsidRPr="00B77F3B" w:rsidRDefault="00A12249" w:rsidP="00A122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7F3B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Характеристики особенностей развития детей.</w:t>
      </w:r>
    </w:p>
    <w:p w:rsidR="00D1718F" w:rsidRDefault="00A12249" w:rsidP="00A12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7B6">
        <w:rPr>
          <w:rFonts w:ascii="Times New Roman" w:hAnsi="Times New Roman" w:cs="Times New Roman"/>
          <w:bCs/>
          <w:sz w:val="28"/>
          <w:szCs w:val="28"/>
        </w:rPr>
        <w:t>В учреждении функционирует 1 дошкольная  группа  кратковременного пребывания, которую  посещают дети  в  возрасте от  2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3 лет.</w:t>
      </w:r>
    </w:p>
    <w:p w:rsidR="00A12249" w:rsidRPr="0072278A" w:rsidRDefault="00A12249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A52">
        <w:rPr>
          <w:rFonts w:ascii="Times New Roman" w:hAnsi="Times New Roman" w:cs="Times New Roman"/>
          <w:i/>
          <w:sz w:val="28"/>
          <w:szCs w:val="28"/>
        </w:rPr>
        <w:t>В групп</w:t>
      </w:r>
      <w:r>
        <w:rPr>
          <w:rFonts w:ascii="Times New Roman" w:hAnsi="Times New Roman" w:cs="Times New Roman"/>
          <w:i/>
          <w:sz w:val="28"/>
          <w:szCs w:val="28"/>
        </w:rPr>
        <w:t>е кратковременного пребывания</w:t>
      </w:r>
      <w:r w:rsidRPr="00D20A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воспитывается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228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20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10322" w:rsidRPr="003103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915E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2">
        <w:rPr>
          <w:rFonts w:ascii="Times New Roman" w:hAnsi="Times New Roman" w:cs="Times New Roman"/>
          <w:sz w:val="28"/>
          <w:szCs w:val="28"/>
        </w:rPr>
        <w:t xml:space="preserve">и </w:t>
      </w:r>
      <w:r w:rsidR="00310322" w:rsidRPr="00310322">
        <w:rPr>
          <w:rFonts w:ascii="Times New Roman" w:hAnsi="Times New Roman" w:cs="Times New Roman"/>
          <w:sz w:val="28"/>
          <w:szCs w:val="28"/>
        </w:rPr>
        <w:t>5</w:t>
      </w:r>
      <w:r w:rsidRPr="00D20A52">
        <w:rPr>
          <w:rFonts w:ascii="Times New Roman" w:hAnsi="Times New Roman" w:cs="Times New Roman"/>
          <w:sz w:val="28"/>
          <w:szCs w:val="28"/>
        </w:rPr>
        <w:t xml:space="preserve"> девочек.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49" w:rsidRDefault="00BE2296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Этот возрастной этап имеет характерные особенности. Он связан с возникновением того новообразования, которое принято связывать с появлением слова «я». </w:t>
      </w:r>
    </w:p>
    <w:p w:rsidR="007A728A" w:rsidRDefault="007A728A" w:rsidP="007A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</w:t>
      </w:r>
    </w:p>
    <w:p w:rsidR="007A728A" w:rsidRPr="00111B71" w:rsidRDefault="007A728A" w:rsidP="007A72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11B7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11B71">
        <w:rPr>
          <w:rFonts w:ascii="Times New Roman" w:hAnsi="Times New Roman" w:cs="Times New Roman"/>
          <w:sz w:val="18"/>
          <w:szCs w:val="18"/>
        </w:rPr>
        <w:t xml:space="preserve">Примерная общеобразовательная программа </w:t>
      </w:r>
      <w:r w:rsidRPr="00111B71">
        <w:rPr>
          <w:rFonts w:ascii="Times New Roman" w:hAnsi="Times New Roman" w:cs="Times New Roman"/>
          <w:iCs/>
          <w:sz w:val="18"/>
          <w:szCs w:val="18"/>
        </w:rPr>
        <w:t>дошкольного образования «От рождения до школы»</w:t>
      </w:r>
      <w:r w:rsidRPr="00111B71">
        <w:rPr>
          <w:rFonts w:ascii="Times New Roman" w:hAnsi="Times New Roman" w:cs="Times New Roman"/>
          <w:sz w:val="18"/>
          <w:szCs w:val="18"/>
        </w:rPr>
        <w:t xml:space="preserve">, под редакцией </w:t>
      </w:r>
      <w:r w:rsidRPr="00111B71">
        <w:rPr>
          <w:rFonts w:ascii="Times New Roman" w:hAnsi="Times New Roman" w:cs="Times New Roman"/>
          <w:iCs/>
          <w:sz w:val="18"/>
          <w:szCs w:val="18"/>
        </w:rPr>
        <w:t xml:space="preserve">Н.В. </w:t>
      </w:r>
      <w:proofErr w:type="spellStart"/>
      <w:r w:rsidRPr="00111B71">
        <w:rPr>
          <w:rFonts w:ascii="Times New Roman" w:hAnsi="Times New Roman" w:cs="Times New Roman"/>
          <w:iCs/>
          <w:sz w:val="18"/>
          <w:szCs w:val="18"/>
        </w:rPr>
        <w:t>Вераксы</w:t>
      </w:r>
      <w:proofErr w:type="spellEnd"/>
      <w:r w:rsidRPr="00111B71">
        <w:rPr>
          <w:rFonts w:ascii="Times New Roman" w:hAnsi="Times New Roman" w:cs="Times New Roman"/>
          <w:iCs/>
          <w:sz w:val="18"/>
          <w:szCs w:val="18"/>
        </w:rPr>
        <w:t>, Т.С. Комаровой, М.А. Васильевой и др</w:t>
      </w:r>
      <w:r w:rsidRPr="00111B7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11B71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111B71">
        <w:rPr>
          <w:rFonts w:ascii="Times New Roman" w:hAnsi="Times New Roman" w:cs="Times New Roman"/>
          <w:sz w:val="18"/>
          <w:szCs w:val="18"/>
        </w:rPr>
        <w:t xml:space="preserve">«Издательство МОЗАИКА-СИНТЕЗ, </w:t>
      </w:r>
      <w:r>
        <w:rPr>
          <w:rFonts w:ascii="Times New Roman" w:hAnsi="Times New Roman" w:cs="Times New Roman"/>
          <w:sz w:val="18"/>
          <w:szCs w:val="18"/>
        </w:rPr>
        <w:t xml:space="preserve">М., </w:t>
      </w:r>
      <w:r w:rsidRPr="00111B71">
        <w:rPr>
          <w:rFonts w:ascii="Times New Roman" w:hAnsi="Times New Roman" w:cs="Times New Roman"/>
          <w:sz w:val="18"/>
          <w:szCs w:val="18"/>
        </w:rPr>
        <w:t>2014), стр. 241</w:t>
      </w:r>
    </w:p>
    <w:p w:rsidR="00A12249" w:rsidRDefault="00BE2296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Основными факторами психического развития ребенка в раннем возрасте являются ведущая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предметная деятельность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ситуативно-деловое общение </w:t>
      </w:r>
      <w:proofErr w:type="gramStart"/>
      <w:r w:rsidRPr="00BE2296">
        <w:rPr>
          <w:rFonts w:ascii="Times New Roman" w:hAnsi="Times New Roman" w:cs="Times New Roman"/>
          <w:bCs/>
          <w:i/>
          <w:sz w:val="28"/>
          <w:szCs w:val="28"/>
        </w:rPr>
        <w:t>со</w:t>
      </w:r>
      <w:proofErr w:type="gramEnd"/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 взрослыми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. Основные линии психического развития ребенка в раннем возрасте: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ситуативность психики и поведения, развитие предметной деятельности, общения, игровой деятельности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2249" w:rsidRDefault="00BE2296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Помимо того, что 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акселерация развития</w:t>
      </w:r>
      <w:r w:rsidRPr="00BE2296">
        <w:rPr>
          <w:rFonts w:ascii="Times New Roman" w:hAnsi="Times New Roman" w:cs="Times New Roman"/>
          <w:bCs/>
          <w:sz w:val="28"/>
          <w:szCs w:val="28"/>
        </w:rPr>
        <w:t>, которая отражается на результатах развития детей раннего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2296">
        <w:rPr>
          <w:rFonts w:ascii="Times New Roman" w:hAnsi="Times New Roman" w:cs="Times New Roman"/>
          <w:bCs/>
          <w:sz w:val="28"/>
          <w:szCs w:val="28"/>
        </w:rPr>
        <w:t>Опережающим</w:t>
      </w:r>
      <w:proofErr w:type="gramEnd"/>
      <w:r w:rsidRPr="00BE2296">
        <w:rPr>
          <w:rFonts w:ascii="Times New Roman" w:hAnsi="Times New Roman" w:cs="Times New Roman"/>
          <w:bCs/>
          <w:sz w:val="28"/>
          <w:szCs w:val="28"/>
        </w:rPr>
        <w:t xml:space="preserve"> отмечается и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социальное развитие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, значительно раньше отмечается кризис трех лет. </w:t>
      </w:r>
    </w:p>
    <w:p w:rsidR="00A12249" w:rsidRDefault="00BE2296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E2296" w:rsidRDefault="00BE2296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:rsidR="00BE2296" w:rsidRDefault="00BE2296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система отношений доминирует над системой знаний. 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преобладает рефлекс свободы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p w:rsidR="00C94F9E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работы </w:t>
      </w:r>
      <w:r w:rsidR="00722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кратковременного пребывания</w:t>
      </w:r>
      <w:proofErr w:type="gramStart"/>
      <w:r w:rsidR="00722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C94F9E" w:rsidRDefault="00C94F9E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7B6">
        <w:rPr>
          <w:rFonts w:ascii="Times New Roman" w:hAnsi="Times New Roman" w:cs="Times New Roman"/>
          <w:bCs/>
          <w:sz w:val="28"/>
          <w:szCs w:val="28"/>
        </w:rPr>
        <w:t xml:space="preserve">Группа функционирует  </w:t>
      </w:r>
      <w:r w:rsidR="00297C2A">
        <w:rPr>
          <w:rFonts w:ascii="Times New Roman" w:hAnsi="Times New Roman" w:cs="Times New Roman"/>
          <w:bCs/>
          <w:sz w:val="28"/>
          <w:szCs w:val="28"/>
        </w:rPr>
        <w:t>пять дней</w:t>
      </w:r>
      <w:r w:rsidRPr="00A247B6">
        <w:rPr>
          <w:rFonts w:ascii="Times New Roman" w:hAnsi="Times New Roman" w:cs="Times New Roman"/>
          <w:bCs/>
          <w:sz w:val="28"/>
          <w:szCs w:val="28"/>
        </w:rPr>
        <w:t xml:space="preserve"> в неделю (понедельник,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вторник, </w:t>
      </w:r>
      <w:r w:rsidRPr="00A247B6">
        <w:rPr>
          <w:rFonts w:ascii="Times New Roman" w:hAnsi="Times New Roman" w:cs="Times New Roman"/>
          <w:bCs/>
          <w:sz w:val="28"/>
          <w:szCs w:val="28"/>
        </w:rPr>
        <w:t xml:space="preserve">среда, </w:t>
      </w:r>
      <w:r>
        <w:rPr>
          <w:rFonts w:ascii="Times New Roman" w:hAnsi="Times New Roman" w:cs="Times New Roman"/>
          <w:bCs/>
          <w:sz w:val="28"/>
          <w:szCs w:val="28"/>
        </w:rPr>
        <w:t>четверг</w:t>
      </w:r>
      <w:r w:rsidR="00297C2A">
        <w:rPr>
          <w:rFonts w:ascii="Times New Roman" w:hAnsi="Times New Roman" w:cs="Times New Roman"/>
          <w:bCs/>
          <w:sz w:val="28"/>
          <w:szCs w:val="28"/>
        </w:rPr>
        <w:t>, пятница</w:t>
      </w:r>
      <w:r w:rsidRPr="00A247B6">
        <w:rPr>
          <w:rFonts w:ascii="Times New Roman" w:hAnsi="Times New Roman" w:cs="Times New Roman"/>
          <w:bCs/>
          <w:sz w:val="28"/>
          <w:szCs w:val="28"/>
        </w:rPr>
        <w:t xml:space="preserve">) с 3- часовым  пребыванием  детей  (с 10.00 до 13.00 часов).   </w:t>
      </w:r>
    </w:p>
    <w:p w:rsidR="00291811" w:rsidRPr="00111B71" w:rsidRDefault="005C4328" w:rsidP="00D171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2357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</w:t>
      </w:r>
      <w:r>
        <w:rPr>
          <w:rFonts w:ascii="Times New Roman" w:hAnsi="Times New Roman" w:cs="Times New Roman"/>
          <w:sz w:val="28"/>
          <w:szCs w:val="28"/>
        </w:rPr>
        <w:t>знавательно</w:t>
      </w:r>
    </w:p>
    <w:p w:rsidR="005C4328" w:rsidRPr="00592357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исследовательской, конструирования, </w:t>
      </w:r>
      <w:r w:rsidRPr="00592357">
        <w:rPr>
          <w:rFonts w:ascii="Times New Roman" w:hAnsi="Times New Roman" w:cs="Times New Roman"/>
          <w:sz w:val="28"/>
          <w:szCs w:val="28"/>
        </w:rPr>
        <w:t>изобразительной,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фольклора,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двигательной.</w:t>
      </w:r>
    </w:p>
    <w:p w:rsidR="005C4328" w:rsidRPr="00592357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Характер взаимодействия взрослых и детей: личностно-развивающий, гуманистический.</w:t>
      </w:r>
    </w:p>
    <w:p w:rsidR="007A728A" w:rsidRDefault="007A728A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728A" w:rsidRDefault="007A728A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728A" w:rsidRDefault="007A728A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4328" w:rsidRDefault="005C4328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Особые условия реализации программы.</w:t>
      </w:r>
    </w:p>
    <w:p w:rsidR="00C94F9E" w:rsidRPr="00C94F9E" w:rsidRDefault="00C94F9E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F9E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ГКП являются: дети раннего возраста не посещающие дошкольные учреждения, родители (законные представители), педагоги.</w:t>
      </w:r>
    </w:p>
    <w:p w:rsidR="005C4328" w:rsidRPr="00CB3D9D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ab/>
      </w:r>
      <w:r w:rsidRPr="00D679C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Национально – культурные особенности:</w:t>
      </w:r>
      <w:r w:rsidRPr="00D679C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э</w:t>
      </w:r>
      <w:r w:rsidRPr="00D679CE">
        <w:rPr>
          <w:rStyle w:val="apple-style-span"/>
          <w:rFonts w:ascii="Times New Roman" w:hAnsi="Times New Roman" w:cs="Times New Roman"/>
          <w:sz w:val="28"/>
          <w:szCs w:val="28"/>
        </w:rPr>
        <w:t xml:space="preserve">тнический состав воспитанников - русские. </w:t>
      </w:r>
      <w:r w:rsidRPr="00D44040">
        <w:rPr>
          <w:rStyle w:val="apple-style-span"/>
          <w:rFonts w:ascii="Times New Roman" w:hAnsi="Times New Roman" w:cs="Times New Roman"/>
          <w:sz w:val="28"/>
          <w:szCs w:val="28"/>
        </w:rPr>
        <w:t xml:space="preserve">Обучение и воспитание в ДОУ осуществляется на русском языке. </w:t>
      </w:r>
      <w:r w:rsidRPr="00CB3D9D">
        <w:rPr>
          <w:rStyle w:val="apple-style-span"/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поселка городского типа.</w:t>
      </w:r>
      <w:r w:rsidRPr="00CB3D9D">
        <w:rPr>
          <w:rFonts w:ascii="Times New Roman" w:hAnsi="Times New Roman" w:cs="Times New Roman"/>
          <w:sz w:val="28"/>
          <w:szCs w:val="28"/>
        </w:rPr>
        <w:t xml:space="preserve"> Реализация регионального компонента осуществляется через знакомство с национальн</w:t>
      </w:r>
      <w:proofErr w:type="gramStart"/>
      <w:r w:rsidRPr="00CB3D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3D9D">
        <w:rPr>
          <w:rFonts w:ascii="Times New Roman" w:hAnsi="Times New Roman" w:cs="Times New Roman"/>
          <w:sz w:val="28"/>
          <w:szCs w:val="28"/>
        </w:rPr>
        <w:t xml:space="preserve"> культурными особенностями Белгородской области. Знакомясь с родным краем, его достопримечательностями, воспитанники учатся осознавать себя, живущими в определенный период, в определенных этнокультурных условиях. Данная информация реализуется через различные формы организованной образовательной деятельности с детьми (экскурсии, целевые прогулки, занятия, чтение художественной литературы, народные игры, музыку, танцы, беседы, проекты и др.).</w:t>
      </w:r>
    </w:p>
    <w:p w:rsidR="005C4328" w:rsidRPr="00690CA3" w:rsidRDefault="005C4328" w:rsidP="007D63A8">
      <w:pPr>
        <w:pStyle w:val="ac"/>
        <w:shd w:val="clear" w:color="auto" w:fill="FFFFFF"/>
        <w:spacing w:before="30" w:after="30"/>
        <w:ind w:firstLine="709"/>
        <w:jc w:val="both"/>
        <w:rPr>
          <w:rStyle w:val="apple-style-span"/>
          <w:sz w:val="28"/>
          <w:szCs w:val="28"/>
        </w:rPr>
      </w:pPr>
      <w:r w:rsidRPr="00690CA3">
        <w:rPr>
          <w:rStyle w:val="apple-style-span"/>
          <w:b/>
          <w:i/>
          <w:sz w:val="28"/>
          <w:szCs w:val="28"/>
        </w:rPr>
        <w:t xml:space="preserve">Климатические особенности: </w:t>
      </w:r>
      <w:r w:rsidRPr="00683F2D">
        <w:rPr>
          <w:rStyle w:val="apple-style-span"/>
          <w:sz w:val="28"/>
          <w:szCs w:val="28"/>
        </w:rPr>
        <w:t>пр</w:t>
      </w:r>
      <w:r w:rsidRPr="00690CA3">
        <w:rPr>
          <w:rStyle w:val="apple-style-span"/>
          <w:sz w:val="28"/>
          <w:szCs w:val="28"/>
        </w:rPr>
        <w:t>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5C4328" w:rsidRPr="00C94F9E" w:rsidRDefault="005C4328" w:rsidP="007D63A8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C94F9E">
        <w:rPr>
          <w:rStyle w:val="apple-style-span"/>
          <w:rFonts w:ascii="Times New Roman" w:hAnsi="Times New Roman" w:cs="Times New Roman"/>
          <w:sz w:val="28"/>
          <w:szCs w:val="28"/>
        </w:rPr>
        <w:t>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</w:t>
      </w:r>
      <w:r w:rsidR="00C94F9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F9E">
        <w:rPr>
          <w:rStyle w:val="apple-style-span"/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C94F9E">
        <w:rPr>
          <w:rStyle w:val="apple-style-span"/>
          <w:rFonts w:ascii="Times New Roman" w:hAnsi="Times New Roman" w:cs="Times New Roman"/>
          <w:sz w:val="28"/>
          <w:szCs w:val="28"/>
        </w:rPr>
        <w:t xml:space="preserve"> график образовательного процесса и режим дня</w:t>
      </w:r>
      <w:r w:rsidR="00110DD9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C94F9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A12249" w:rsidRPr="00A12249" w:rsidRDefault="00A12249" w:rsidP="007D63A8">
      <w:pPr>
        <w:pStyle w:val="ac"/>
        <w:spacing w:before="0" w:after="0"/>
        <w:jc w:val="center"/>
        <w:rPr>
          <w:b/>
          <w:bCs/>
          <w:color w:val="000000"/>
          <w:sz w:val="16"/>
          <w:szCs w:val="16"/>
        </w:rPr>
      </w:pPr>
    </w:p>
    <w:p w:rsidR="005C4328" w:rsidRPr="00646B7D" w:rsidRDefault="005C4328" w:rsidP="007D63A8">
      <w:pPr>
        <w:pStyle w:val="ac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646B7D">
        <w:rPr>
          <w:b/>
          <w:bCs/>
          <w:color w:val="000000"/>
          <w:sz w:val="28"/>
          <w:szCs w:val="28"/>
        </w:rPr>
        <w:t>2. Планируемые результаты освоения программы.</w:t>
      </w:r>
    </w:p>
    <w:p w:rsidR="005C4328" w:rsidRPr="00D2419C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9C">
        <w:rPr>
          <w:rFonts w:ascii="Times New Roman" w:hAnsi="Times New Roman" w:cs="Times New Roman"/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C4328" w:rsidRDefault="005C4328" w:rsidP="007D63A8">
      <w:pPr>
        <w:spacing w:line="240" w:lineRule="auto"/>
        <w:jc w:val="both"/>
        <w:rPr>
          <w:rStyle w:val="FontStyle222"/>
          <w:rFonts w:ascii="Times New Roman" w:hAnsi="Times New Roman" w:cs="Times New Roman"/>
          <w:sz w:val="28"/>
          <w:szCs w:val="28"/>
        </w:rPr>
      </w:pPr>
      <w:r w:rsidRPr="00D2419C">
        <w:rPr>
          <w:rFonts w:ascii="Times New Roman" w:hAnsi="Times New Roman" w:cs="Times New Roman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и возможных достижений ребенка: </w:t>
      </w:r>
      <w:r w:rsidRPr="00D2419C">
        <w:rPr>
          <w:rStyle w:val="FontStyle222"/>
          <w:rFonts w:ascii="Times New Roman" w:hAnsi="Times New Roman" w:cs="Times New Roman"/>
          <w:sz w:val="28"/>
          <w:szCs w:val="28"/>
        </w:rPr>
        <w:t>(</w:t>
      </w:r>
      <w:r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ФГОС </w:t>
      </w:r>
      <w:proofErr w:type="gramStart"/>
      <w:r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 раздел 4</w:t>
      </w:r>
      <w:r w:rsidRPr="00D2419C">
        <w:rPr>
          <w:rStyle w:val="FontStyle222"/>
          <w:rFonts w:ascii="Times New Roman" w:hAnsi="Times New Roman" w:cs="Times New Roman"/>
          <w:sz w:val="28"/>
          <w:szCs w:val="28"/>
        </w:rPr>
        <w:t>).</w:t>
      </w:r>
    </w:p>
    <w:p w:rsidR="005C4328" w:rsidRDefault="005C4328" w:rsidP="007D63A8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814F0A">
        <w:rPr>
          <w:rStyle w:val="FontStyle222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Планируемые итоги освоения программы</w:t>
      </w:r>
      <w:r>
        <w:rPr>
          <w:rStyle w:val="FontStyle222"/>
          <w:b/>
          <w:bCs/>
          <w:i/>
          <w:iCs/>
          <w:sz w:val="28"/>
          <w:szCs w:val="28"/>
        </w:rPr>
        <w:t xml:space="preserve">. </w:t>
      </w:r>
      <w:r w:rsidR="00814F0A">
        <w:rPr>
          <w:b/>
          <w:bCs/>
          <w:i/>
          <w:iCs/>
          <w:sz w:val="28"/>
          <w:szCs w:val="28"/>
        </w:rPr>
        <w:t>Ранний</w:t>
      </w:r>
      <w:r w:rsidRPr="00646B7D">
        <w:rPr>
          <w:b/>
          <w:bCs/>
          <w:i/>
          <w:iCs/>
          <w:sz w:val="28"/>
          <w:szCs w:val="28"/>
        </w:rPr>
        <w:t xml:space="preserve"> </w:t>
      </w:r>
      <w:r w:rsidR="00814F0A">
        <w:rPr>
          <w:b/>
          <w:bCs/>
          <w:i/>
          <w:iCs/>
          <w:sz w:val="28"/>
          <w:szCs w:val="28"/>
        </w:rPr>
        <w:t>возраст</w:t>
      </w:r>
      <w:r>
        <w:rPr>
          <w:b/>
          <w:bCs/>
          <w:i/>
          <w:iCs/>
          <w:sz w:val="28"/>
          <w:szCs w:val="28"/>
        </w:rPr>
        <w:t>.</w:t>
      </w:r>
    </w:p>
    <w:p w:rsidR="005C4328" w:rsidRPr="00385440" w:rsidRDefault="005C4328" w:rsidP="007D63A8">
      <w:pPr>
        <w:pStyle w:val="Default"/>
        <w:jc w:val="both"/>
        <w:rPr>
          <w:bCs/>
          <w:i/>
          <w:iCs/>
          <w:sz w:val="28"/>
          <w:szCs w:val="28"/>
          <w:vertAlign w:val="superscript"/>
        </w:rPr>
      </w:pPr>
      <w:r>
        <w:rPr>
          <w:bCs/>
          <w:i/>
          <w:iCs/>
          <w:sz w:val="28"/>
          <w:szCs w:val="28"/>
        </w:rPr>
        <w:tab/>
        <w:t xml:space="preserve">Представлены в </w:t>
      </w:r>
      <w:r w:rsidR="00396E00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>
        <w:rPr>
          <w:rStyle w:val="FontStyle222"/>
          <w:i/>
          <w:iCs/>
          <w:sz w:val="28"/>
          <w:szCs w:val="28"/>
        </w:rPr>
        <w:t xml:space="preserve"> </w:t>
      </w:r>
      <w:r w:rsidRPr="001019FE">
        <w:rPr>
          <w:i/>
          <w:iCs/>
          <w:sz w:val="28"/>
          <w:szCs w:val="28"/>
        </w:rPr>
        <w:t xml:space="preserve">Примерной </w:t>
      </w:r>
      <w:r w:rsidR="00814F0A">
        <w:rPr>
          <w:i/>
          <w:iCs/>
          <w:sz w:val="28"/>
          <w:szCs w:val="28"/>
        </w:rPr>
        <w:t>обще</w:t>
      </w:r>
      <w:r w:rsidRPr="001019FE">
        <w:rPr>
          <w:i/>
          <w:iCs/>
          <w:sz w:val="28"/>
          <w:szCs w:val="28"/>
        </w:rPr>
        <w:t>образовательной программ</w:t>
      </w:r>
      <w:r>
        <w:rPr>
          <w:i/>
          <w:iCs/>
          <w:sz w:val="28"/>
          <w:szCs w:val="28"/>
        </w:rPr>
        <w:t>ы</w:t>
      </w:r>
      <w:r w:rsidRPr="001019FE">
        <w:rPr>
          <w:i/>
          <w:iCs/>
          <w:sz w:val="28"/>
          <w:szCs w:val="28"/>
        </w:rPr>
        <w:t xml:space="preserve"> дошкольного образования </w:t>
      </w:r>
      <w:r w:rsidR="00814F0A" w:rsidRPr="001019FE">
        <w:rPr>
          <w:i/>
          <w:iCs/>
          <w:sz w:val="28"/>
          <w:szCs w:val="28"/>
        </w:rPr>
        <w:t>«</w:t>
      </w:r>
      <w:r w:rsidR="00814F0A">
        <w:rPr>
          <w:i/>
          <w:iCs/>
          <w:sz w:val="28"/>
          <w:szCs w:val="28"/>
        </w:rPr>
        <w:t>От рождения до школы</w:t>
      </w:r>
      <w:r w:rsidR="00814F0A" w:rsidRPr="001019FE">
        <w:rPr>
          <w:i/>
          <w:iCs/>
          <w:sz w:val="28"/>
          <w:szCs w:val="28"/>
        </w:rPr>
        <w:t xml:space="preserve">» под редакцией </w:t>
      </w:r>
      <w:r w:rsidR="00814F0A">
        <w:rPr>
          <w:i/>
          <w:iCs/>
          <w:sz w:val="28"/>
          <w:szCs w:val="28"/>
        </w:rPr>
        <w:t>Н</w:t>
      </w:r>
      <w:r w:rsidR="00814F0A" w:rsidRPr="001019FE">
        <w:rPr>
          <w:i/>
          <w:iCs/>
          <w:sz w:val="28"/>
          <w:szCs w:val="28"/>
        </w:rPr>
        <w:t>.</w:t>
      </w:r>
      <w:r w:rsidR="00814F0A">
        <w:rPr>
          <w:i/>
          <w:iCs/>
          <w:sz w:val="28"/>
          <w:szCs w:val="28"/>
        </w:rPr>
        <w:t>В</w:t>
      </w:r>
      <w:r w:rsidR="00814F0A" w:rsidRPr="001019FE">
        <w:rPr>
          <w:i/>
          <w:iCs/>
          <w:sz w:val="28"/>
          <w:szCs w:val="28"/>
        </w:rPr>
        <w:t xml:space="preserve">. </w:t>
      </w:r>
      <w:proofErr w:type="spellStart"/>
      <w:r w:rsidR="00814F0A">
        <w:rPr>
          <w:i/>
          <w:iCs/>
          <w:sz w:val="28"/>
          <w:szCs w:val="28"/>
        </w:rPr>
        <w:t>Вераксы</w:t>
      </w:r>
      <w:proofErr w:type="spellEnd"/>
      <w:r w:rsidR="00814F0A" w:rsidRPr="001019FE">
        <w:rPr>
          <w:i/>
          <w:iCs/>
          <w:sz w:val="28"/>
          <w:szCs w:val="28"/>
        </w:rPr>
        <w:t xml:space="preserve">, </w:t>
      </w:r>
      <w:r w:rsidR="00814F0A">
        <w:rPr>
          <w:i/>
          <w:iCs/>
          <w:sz w:val="28"/>
          <w:szCs w:val="28"/>
        </w:rPr>
        <w:t>Т</w:t>
      </w:r>
      <w:r w:rsidR="00814F0A" w:rsidRPr="001019FE">
        <w:rPr>
          <w:i/>
          <w:iCs/>
          <w:sz w:val="28"/>
          <w:szCs w:val="28"/>
        </w:rPr>
        <w:t>.</w:t>
      </w:r>
      <w:r w:rsidR="00814F0A">
        <w:rPr>
          <w:i/>
          <w:iCs/>
          <w:sz w:val="28"/>
          <w:szCs w:val="28"/>
        </w:rPr>
        <w:t>С</w:t>
      </w:r>
      <w:r w:rsidR="00814F0A" w:rsidRPr="001019FE">
        <w:rPr>
          <w:i/>
          <w:iCs/>
          <w:sz w:val="28"/>
          <w:szCs w:val="28"/>
        </w:rPr>
        <w:t xml:space="preserve">. </w:t>
      </w:r>
      <w:r w:rsidR="00814F0A">
        <w:rPr>
          <w:i/>
          <w:iCs/>
          <w:sz w:val="28"/>
          <w:szCs w:val="28"/>
        </w:rPr>
        <w:t>Комаровой</w:t>
      </w:r>
      <w:r w:rsidR="00814F0A" w:rsidRPr="001019FE">
        <w:rPr>
          <w:i/>
          <w:iCs/>
          <w:sz w:val="28"/>
          <w:szCs w:val="28"/>
        </w:rPr>
        <w:t xml:space="preserve">, </w:t>
      </w:r>
      <w:r w:rsidR="00814F0A">
        <w:rPr>
          <w:i/>
          <w:iCs/>
          <w:sz w:val="28"/>
          <w:szCs w:val="28"/>
        </w:rPr>
        <w:t>М</w:t>
      </w:r>
      <w:r w:rsidR="00814F0A" w:rsidRPr="001019FE">
        <w:rPr>
          <w:i/>
          <w:iCs/>
          <w:sz w:val="28"/>
          <w:szCs w:val="28"/>
        </w:rPr>
        <w:t>.</w:t>
      </w:r>
      <w:r w:rsidR="00814F0A">
        <w:rPr>
          <w:i/>
          <w:iCs/>
          <w:sz w:val="28"/>
          <w:szCs w:val="28"/>
        </w:rPr>
        <w:t>А</w:t>
      </w:r>
      <w:r w:rsidR="00814F0A" w:rsidRPr="001019FE">
        <w:rPr>
          <w:i/>
          <w:iCs/>
          <w:sz w:val="28"/>
          <w:szCs w:val="28"/>
        </w:rPr>
        <w:t xml:space="preserve">. </w:t>
      </w:r>
      <w:r w:rsidR="00814F0A">
        <w:rPr>
          <w:i/>
          <w:iCs/>
          <w:sz w:val="28"/>
          <w:szCs w:val="28"/>
        </w:rPr>
        <w:t>Васильевой</w:t>
      </w:r>
      <w:r w:rsidR="00814F0A" w:rsidRPr="001019FE">
        <w:rPr>
          <w:i/>
          <w:iCs/>
          <w:sz w:val="28"/>
          <w:szCs w:val="28"/>
        </w:rPr>
        <w:t xml:space="preserve"> и др.</w:t>
      </w:r>
    </w:p>
    <w:p w:rsidR="005C4328" w:rsidRPr="00E96F2F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4328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FF">
        <w:rPr>
          <w:rFonts w:ascii="Times New Roman" w:hAnsi="Times New Roman" w:cs="Times New Roman"/>
          <w:b/>
          <w:sz w:val="28"/>
          <w:szCs w:val="28"/>
        </w:rPr>
        <w:t>В части программы, формируемой участниками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E36FF">
        <w:rPr>
          <w:rFonts w:ascii="Times New Roman" w:hAnsi="Times New Roman" w:cs="Times New Roman"/>
          <w:b/>
          <w:sz w:val="28"/>
          <w:szCs w:val="28"/>
        </w:rPr>
        <w:t xml:space="preserve"> отношений, </w:t>
      </w:r>
      <w:r w:rsidRPr="004E36FF">
        <w:rPr>
          <w:rFonts w:ascii="Times New Roman" w:hAnsi="Times New Roman" w:cs="Times New Roman"/>
          <w:sz w:val="28"/>
          <w:szCs w:val="28"/>
        </w:rPr>
        <w:t>представлены целевые ориентиры на этапе завершения освоения парциальных программ.</w:t>
      </w:r>
    </w:p>
    <w:tbl>
      <w:tblPr>
        <w:tblStyle w:val="ad"/>
        <w:tblW w:w="0" w:type="auto"/>
        <w:tblLook w:val="04A0"/>
      </w:tblPr>
      <w:tblGrid>
        <w:gridCol w:w="9571"/>
      </w:tblGrid>
      <w:tr w:rsidR="005C4328" w:rsidTr="005C4328">
        <w:tc>
          <w:tcPr>
            <w:tcW w:w="9571" w:type="dxa"/>
          </w:tcPr>
          <w:p w:rsidR="005C4328" w:rsidRDefault="005C4328" w:rsidP="007D6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5C4328" w:rsidTr="005C4328">
        <w:tc>
          <w:tcPr>
            <w:tcW w:w="9571" w:type="dxa"/>
          </w:tcPr>
          <w:p w:rsidR="005C4328" w:rsidRDefault="005C4328" w:rsidP="007D6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Лыкова И.А. Программа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«Цветные ладошки».</w:t>
            </w:r>
          </w:p>
        </w:tc>
      </w:tr>
      <w:tr w:rsidR="005C4328" w:rsidTr="005C4328">
        <w:tc>
          <w:tcPr>
            <w:tcW w:w="9571" w:type="dxa"/>
          </w:tcPr>
          <w:p w:rsidR="005C4328" w:rsidRDefault="005C4328" w:rsidP="007D63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ребенка появляется устойчивый интерес к изобразительной деятельности;</w:t>
            </w:r>
          </w:p>
          <w:p w:rsidR="005C4328" w:rsidRDefault="005C4328" w:rsidP="007D6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 ребенка сформирован опыт художественной деятельности, развита общая ручная умелость через рисование, лепку, аппликацию разными приемами и способами, в том числе   нетрадиционными;</w:t>
            </w:r>
          </w:p>
          <w:p w:rsidR="005C4328" w:rsidRDefault="005C4328" w:rsidP="007D63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 ребенка развиты продуктивное воображение, творческие способности</w:t>
            </w:r>
          </w:p>
        </w:tc>
      </w:tr>
      <w:tr w:rsidR="00A33277" w:rsidTr="005C4328">
        <w:trPr>
          <w:trHeight w:val="465"/>
        </w:trPr>
        <w:tc>
          <w:tcPr>
            <w:tcW w:w="9571" w:type="dxa"/>
          </w:tcPr>
          <w:p w:rsidR="00A33277" w:rsidRDefault="00A33277" w:rsidP="007D63A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О.Л. Князева, М.Д. </w:t>
            </w:r>
            <w:proofErr w:type="spellStart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Маханева</w:t>
            </w:r>
            <w:proofErr w:type="spellEnd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«Приобщение детей к истокам русской народной культуры»</w:t>
            </w:r>
          </w:p>
          <w:p w:rsidR="00F852F3" w:rsidRPr="00F852F3" w:rsidRDefault="00F852F3" w:rsidP="007D63A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F85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Савченко В.И.</w:t>
            </w:r>
            <w:r w:rsidRPr="00F85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Авторизированная «Программа нравственно-патриотического и духовного воспитания дошкольников»</w:t>
            </w:r>
          </w:p>
        </w:tc>
      </w:tr>
      <w:tr w:rsidR="00A33277" w:rsidRPr="00893368" w:rsidTr="00F852F3">
        <w:trPr>
          <w:trHeight w:val="1707"/>
        </w:trPr>
        <w:tc>
          <w:tcPr>
            <w:tcW w:w="9571" w:type="dxa"/>
          </w:tcPr>
          <w:p w:rsidR="00A33277" w:rsidRPr="00A33277" w:rsidRDefault="00A33277" w:rsidP="007D63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:rsidR="00A33277" w:rsidRPr="00A33277" w:rsidRDefault="00A33277" w:rsidP="007D63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-имеются представления о родном поселке, народных промыслах,  предметах старинного быта, элементах народного костюма, некоторых традиционных праздниках;</w:t>
            </w:r>
          </w:p>
          <w:p w:rsidR="00A33277" w:rsidRPr="00A33277" w:rsidRDefault="00A33277" w:rsidP="007D63A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-формировать у детей чувство сопричастности себя к своей семье, к малой Родине и страны. </w:t>
            </w:r>
          </w:p>
        </w:tc>
      </w:tr>
    </w:tbl>
    <w:p w:rsidR="00A12249" w:rsidRDefault="00A12249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4328" w:rsidRPr="00C400E1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400E1">
        <w:rPr>
          <w:rFonts w:ascii="Times New Roman" w:hAnsi="Times New Roman" w:cs="Times New Roman"/>
          <w:b/>
          <w:bCs/>
          <w:sz w:val="28"/>
          <w:szCs w:val="28"/>
        </w:rPr>
        <w:t xml:space="preserve">3. Развивающее оценивание качества </w:t>
      </w:r>
      <w:proofErr w:type="gramStart"/>
      <w:r w:rsidRPr="00C400E1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5C4328" w:rsidRPr="00C400E1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E1">
        <w:rPr>
          <w:rFonts w:ascii="Times New Roman" w:hAnsi="Times New Roman" w:cs="Times New Roman"/>
          <w:b/>
          <w:bCs/>
          <w:sz w:val="28"/>
          <w:szCs w:val="28"/>
        </w:rPr>
        <w:t>деятельности по Программе</w:t>
      </w:r>
    </w:p>
    <w:p w:rsidR="005C4328" w:rsidRPr="00C83998" w:rsidRDefault="005C4328" w:rsidP="004700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Система оценки </w:t>
      </w:r>
      <w:r w:rsidRPr="00C83998">
        <w:rPr>
          <w:rStyle w:val="FontStyle222"/>
          <w:rFonts w:ascii="Times New Roman" w:hAnsi="Times New Roman"/>
          <w:sz w:val="28"/>
          <w:szCs w:val="28"/>
        </w:rPr>
        <w:t>образова</w:t>
      </w:r>
      <w:r>
        <w:rPr>
          <w:rStyle w:val="FontStyle222"/>
          <w:rFonts w:ascii="Times New Roman" w:hAnsi="Times New Roman"/>
          <w:sz w:val="28"/>
          <w:szCs w:val="28"/>
        </w:rPr>
        <w:t xml:space="preserve">тельной деятельности, </w:t>
      </w:r>
      <w:r w:rsidRPr="00C83998">
        <w:rPr>
          <w:rStyle w:val="FontStyle222"/>
          <w:rFonts w:ascii="Times New Roman" w:hAnsi="Times New Roman"/>
          <w:sz w:val="28"/>
          <w:szCs w:val="28"/>
        </w:rPr>
        <w:t>п</w:t>
      </w:r>
      <w:r>
        <w:rPr>
          <w:rStyle w:val="FontStyle222"/>
          <w:rFonts w:ascii="Times New Roman" w:hAnsi="Times New Roman"/>
          <w:sz w:val="28"/>
          <w:szCs w:val="28"/>
        </w:rPr>
        <w:t xml:space="preserve">редусмотренная </w:t>
      </w:r>
      <w:r w:rsidRPr="00C83998">
        <w:rPr>
          <w:rStyle w:val="FontStyle222"/>
          <w:rFonts w:ascii="Times New Roman" w:hAnsi="Times New Roman"/>
          <w:sz w:val="28"/>
          <w:szCs w:val="28"/>
        </w:rPr>
        <w:t>Программой,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C83998">
        <w:rPr>
          <w:rStyle w:val="FontStyle222"/>
          <w:rFonts w:ascii="Times New Roman" w:hAnsi="Times New Roman"/>
          <w:sz w:val="28"/>
          <w:szCs w:val="28"/>
        </w:rPr>
        <w:t>предполагает оценивание качества условий образовательной деятельности, обеспечиваемых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ДОУ.</w:t>
      </w:r>
    </w:p>
    <w:p w:rsidR="005C4328" w:rsidRDefault="005C4328" w:rsidP="004700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 w:rsidRPr="00C83998">
        <w:rPr>
          <w:rStyle w:val="FontStyle222"/>
          <w:rFonts w:ascii="Times New Roman" w:hAnsi="Times New Roman"/>
          <w:sz w:val="28"/>
          <w:szCs w:val="28"/>
        </w:rPr>
        <w:t>Программой не предусматривается оценивание качества образовательной деятельности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</w:t>
      </w:r>
      <w:r w:rsidRPr="00C83998">
        <w:rPr>
          <w:rStyle w:val="FontStyle222"/>
          <w:rFonts w:ascii="Times New Roman" w:hAnsi="Times New Roman"/>
          <w:sz w:val="28"/>
          <w:szCs w:val="28"/>
        </w:rPr>
        <w:t xml:space="preserve"> на основе достижения детьми планируемых результатов освоения Программы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Pr="00482ECF" w:rsidRDefault="005C4328" w:rsidP="004700C0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8"/>
          <w:szCs w:val="28"/>
        </w:rPr>
      </w:pP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Целевые ориентиры</w:t>
      </w:r>
      <w:r w:rsidRPr="00482ECF">
        <w:rPr>
          <w:rStyle w:val="FontStyle222"/>
          <w:rFonts w:ascii="Times New Roman" w:hAnsi="Times New Roman"/>
          <w:sz w:val="28"/>
          <w:szCs w:val="28"/>
        </w:rPr>
        <w:t>, представленные в Программе: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подлежат непосредственной оценке;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непосредственным основанием оценки как итогового, так и промежуточного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уровня развития детей;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не являются основанием для их формального сравнения с реальными достижениями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детей;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не являются основой объективной оценки </w:t>
      </w:r>
      <w:proofErr w:type="gramStart"/>
      <w:r w:rsidRPr="00482ECF">
        <w:rPr>
          <w:rStyle w:val="FontStyle222"/>
          <w:rFonts w:ascii="Times New Roman" w:hAnsi="Times New Roman"/>
          <w:sz w:val="28"/>
          <w:szCs w:val="28"/>
        </w:rPr>
        <w:t>соответствия</w:t>
      </w:r>
      <w:proofErr w:type="gramEnd"/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установленным требованиям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образовательной деятельности и подготовки детей;</w:t>
      </w:r>
    </w:p>
    <w:p w:rsidR="005C4328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110DD9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Программой предусмотрена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система мониторинга динамики развития детей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,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динамики их образовательных достижений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, основанная на методе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наблюдения</w:t>
      </w:r>
      <w:r>
        <w:rPr>
          <w:rStyle w:val="FontStyle222"/>
          <w:rFonts w:ascii="Times New Roman" w:hAnsi="Times New Roman"/>
          <w:i/>
          <w:iCs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и включающая</w:t>
      </w:r>
      <w:r w:rsidR="00110DD9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педагогические наблюдения, педагогическую </w:t>
      </w:r>
      <w:r w:rsidRPr="00482ECF">
        <w:rPr>
          <w:rStyle w:val="FontStyle222"/>
          <w:rFonts w:ascii="Times New Roman" w:hAnsi="Times New Roman"/>
          <w:sz w:val="28"/>
          <w:szCs w:val="28"/>
        </w:rPr>
        <w:lastRenderedPageBreak/>
        <w:t>диагностику, связанную с оценкой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эффективности педагогических действий с целью их дальнейшей оптимизации</w:t>
      </w:r>
      <w:r w:rsidR="00110DD9"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Pr="00482ECF" w:rsidRDefault="005C4328" w:rsidP="004700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Такая оценка </w:t>
      </w:r>
      <w:r>
        <w:rPr>
          <w:rStyle w:val="FontStyle221"/>
          <w:rFonts w:ascii="Times New Roman" w:hAnsi="Times New Roman"/>
          <w:sz w:val="28"/>
          <w:szCs w:val="28"/>
        </w:rPr>
        <w:t xml:space="preserve">индивидуального развития детей </w:t>
      </w:r>
      <w:r>
        <w:rPr>
          <w:rStyle w:val="FontStyle222"/>
          <w:rFonts w:ascii="Times New Roman" w:hAnsi="Times New Roman"/>
          <w:sz w:val="28"/>
          <w:szCs w:val="28"/>
        </w:rPr>
        <w:t xml:space="preserve">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5C4328" w:rsidRDefault="005C4328" w:rsidP="004700C0">
      <w:pPr>
        <w:pStyle w:val="Style46"/>
        <w:widowControl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>индивидуализации образования</w:t>
      </w:r>
      <w:r>
        <w:rPr>
          <w:rStyle w:val="FontStyle222"/>
          <w:rFonts w:ascii="Times New Roman" w:hAnsi="Times New Roman"/>
          <w:sz w:val="28"/>
          <w:szCs w:val="28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C4328" w:rsidRDefault="005C4328" w:rsidP="004700C0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- 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 xml:space="preserve">оптимизации </w:t>
      </w:r>
      <w:r w:rsidRPr="00FC046F">
        <w:rPr>
          <w:rStyle w:val="FontStyle157"/>
          <w:rFonts w:ascii="Times New Roman" w:hAnsi="Times New Roman"/>
          <w:i/>
          <w:sz w:val="28"/>
          <w:szCs w:val="28"/>
        </w:rPr>
        <w:t xml:space="preserve">работы с группой 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>детей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Pr="005F215E" w:rsidRDefault="005C4328" w:rsidP="004700C0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5F215E">
        <w:rPr>
          <w:rStyle w:val="FontStyle222"/>
          <w:rFonts w:ascii="Times New Roman" w:hAnsi="Times New Roman"/>
          <w:sz w:val="28"/>
          <w:szCs w:val="28"/>
        </w:rPr>
        <w:t>Программа предоставляет участник</w:t>
      </w:r>
      <w:r>
        <w:rPr>
          <w:rStyle w:val="FontStyle222"/>
          <w:rFonts w:ascii="Times New Roman" w:hAnsi="Times New Roman"/>
          <w:sz w:val="28"/>
          <w:szCs w:val="28"/>
        </w:rPr>
        <w:t>ам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образовательных отношений</w:t>
      </w:r>
      <w:r>
        <w:rPr>
          <w:rStyle w:val="FontStyle222"/>
          <w:rFonts w:ascii="Times New Roman" w:hAnsi="Times New Roman"/>
          <w:sz w:val="28"/>
          <w:szCs w:val="28"/>
        </w:rPr>
        <w:t xml:space="preserve"> в ДОУ право самостоятельного выбора </w:t>
      </w:r>
      <w:r w:rsidRPr="005F215E">
        <w:rPr>
          <w:rStyle w:val="FontStyle222"/>
          <w:rFonts w:ascii="Times New Roman" w:hAnsi="Times New Roman"/>
          <w:sz w:val="28"/>
          <w:szCs w:val="28"/>
        </w:rPr>
        <w:t>инструментов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>педагогической и психологической диагностики развития детей, в том числе, его динамики.</w:t>
      </w:r>
    </w:p>
    <w:p w:rsidR="005C4328" w:rsidRPr="005F215E" w:rsidRDefault="005C4328" w:rsidP="004700C0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5F215E">
        <w:rPr>
          <w:rStyle w:val="FontStyle222"/>
          <w:rFonts w:ascii="Times New Roman" w:hAnsi="Times New Roman"/>
          <w:sz w:val="28"/>
          <w:szCs w:val="28"/>
        </w:rPr>
        <w:t>Система оценки качества реализации программ</w:t>
      </w:r>
      <w:r>
        <w:rPr>
          <w:rStyle w:val="FontStyle222"/>
          <w:rFonts w:ascii="Times New Roman" w:hAnsi="Times New Roman"/>
          <w:sz w:val="28"/>
          <w:szCs w:val="28"/>
        </w:rPr>
        <w:t>ы ДОУ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обеспечива</w:t>
      </w:r>
      <w:r>
        <w:rPr>
          <w:rStyle w:val="FontStyle222"/>
          <w:rFonts w:ascii="Times New Roman" w:hAnsi="Times New Roman"/>
          <w:sz w:val="28"/>
          <w:szCs w:val="28"/>
        </w:rPr>
        <w:t>ет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участие всех участников образовательных отношений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Default="005C4328" w:rsidP="004700C0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7B0A4D">
        <w:rPr>
          <w:rStyle w:val="FontStyle222"/>
          <w:rFonts w:ascii="Times New Roman" w:hAnsi="Times New Roman"/>
          <w:sz w:val="28"/>
          <w:szCs w:val="28"/>
        </w:rPr>
        <w:t>Ключевым уровнем оценки является уровень образовательного процесса, в котором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 xml:space="preserve">непосредственно участвует ребенок, его семья и педагогический коллектив </w:t>
      </w:r>
      <w:r>
        <w:rPr>
          <w:rStyle w:val="FontStyle222"/>
          <w:rFonts w:ascii="Times New Roman" w:hAnsi="Times New Roman"/>
          <w:sz w:val="28"/>
          <w:szCs w:val="28"/>
        </w:rPr>
        <w:t>ДОУ</w:t>
      </w:r>
      <w:r w:rsidRPr="007B0A4D"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Default="005C4328" w:rsidP="004700C0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7B0A4D">
        <w:rPr>
          <w:rStyle w:val="FontStyle222"/>
          <w:rFonts w:ascii="Times New Roman" w:hAnsi="Times New Roman"/>
          <w:sz w:val="28"/>
          <w:szCs w:val="28"/>
        </w:rPr>
        <w:t>Результаты оценивания качества образовательной деятельности формируют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>доказательную основу для изменений основной образовательной программы, корректировки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>образовательного процесса и условий образовательной деятельности.</w:t>
      </w:r>
    </w:p>
    <w:p w:rsidR="005C432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17BF1" w:rsidRDefault="00E17BF1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17BF1" w:rsidRPr="004C6197" w:rsidRDefault="00E17BF1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5C4328" w:rsidRPr="00592357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5C432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образовательной деятельности в соответствии</w:t>
      </w:r>
    </w:p>
    <w:p w:rsidR="005C4328" w:rsidRPr="00592357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sz w:val="28"/>
          <w:szCs w:val="28"/>
        </w:rPr>
        <w:t xml:space="preserve"> с направлениями развития ребёнка.</w:t>
      </w:r>
    </w:p>
    <w:p w:rsidR="00BE2296" w:rsidRDefault="00A12249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="00BE2296" w:rsidRPr="00BE2296">
        <w:rPr>
          <w:rFonts w:ascii="Times New Roman" w:hAnsi="Times New Roman" w:cs="Times New Roman"/>
          <w:sz w:val="28"/>
          <w:szCs w:val="28"/>
        </w:rPr>
        <w:t>в гр</w:t>
      </w:r>
      <w:proofErr w:type="gramEnd"/>
      <w:r w:rsidR="00BE2296" w:rsidRPr="00BE2296">
        <w:rPr>
          <w:rFonts w:ascii="Times New Roman" w:hAnsi="Times New Roman" w:cs="Times New Roman"/>
          <w:sz w:val="28"/>
          <w:szCs w:val="28"/>
        </w:rPr>
        <w:t xml:space="preserve">уппе кратковременного пребывания строится на основе образовательной программы дошкольного образования, разрабатываемой детским садом самостоятельно, принятой </w:t>
      </w:r>
      <w:r w:rsidR="00BE2296">
        <w:rPr>
          <w:rFonts w:ascii="Times New Roman" w:hAnsi="Times New Roman" w:cs="Times New Roman"/>
          <w:sz w:val="28"/>
          <w:szCs w:val="28"/>
        </w:rPr>
        <w:t>П</w:t>
      </w:r>
      <w:r w:rsidR="00BE2296" w:rsidRPr="00BE2296">
        <w:rPr>
          <w:rFonts w:ascii="Times New Roman" w:hAnsi="Times New Roman" w:cs="Times New Roman"/>
          <w:sz w:val="28"/>
          <w:szCs w:val="28"/>
        </w:rPr>
        <w:t>едагогическим советом и утвержденной заведующим. Образовательный процесс регламентируется учебным планом, календарным графиком и графиком работы педагогов в группе кратковременного пребывания</w:t>
      </w:r>
      <w:r w:rsidR="00BE2296">
        <w:rPr>
          <w:rFonts w:ascii="Times New Roman" w:hAnsi="Times New Roman" w:cs="Times New Roman"/>
          <w:sz w:val="28"/>
          <w:szCs w:val="28"/>
        </w:rPr>
        <w:t xml:space="preserve"> (</w:t>
      </w:r>
      <w:r w:rsidR="00BE2296" w:rsidRPr="00BE229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4C6197">
        <w:rPr>
          <w:rFonts w:ascii="Times New Roman" w:hAnsi="Times New Roman" w:cs="Times New Roman"/>
          <w:i/>
          <w:sz w:val="28"/>
          <w:szCs w:val="28"/>
        </w:rPr>
        <w:t>2</w:t>
      </w:r>
      <w:r w:rsidR="00BE2296">
        <w:rPr>
          <w:rFonts w:ascii="Times New Roman" w:hAnsi="Times New Roman" w:cs="Times New Roman"/>
          <w:sz w:val="28"/>
          <w:szCs w:val="28"/>
        </w:rPr>
        <w:t>)</w:t>
      </w:r>
      <w:r w:rsidR="00BE2296" w:rsidRPr="00BE2296">
        <w:rPr>
          <w:rFonts w:ascii="Times New Roman" w:hAnsi="Times New Roman" w:cs="Times New Roman"/>
          <w:sz w:val="28"/>
          <w:szCs w:val="28"/>
        </w:rPr>
        <w:t>.</w:t>
      </w:r>
    </w:p>
    <w:p w:rsidR="005C4328" w:rsidRPr="00592357" w:rsidRDefault="005C4328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523CB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Программы соответствует </w:t>
      </w:r>
      <w:r w:rsidR="00B523CB" w:rsidRPr="00B523CB">
        <w:rPr>
          <w:rFonts w:ascii="Times New Roman" w:hAnsi="Times New Roman" w:cs="Times New Roman"/>
          <w:sz w:val="28"/>
          <w:szCs w:val="28"/>
        </w:rPr>
        <w:t>Примерн</w:t>
      </w:r>
      <w:r w:rsidR="00B523CB">
        <w:rPr>
          <w:rFonts w:ascii="Times New Roman" w:hAnsi="Times New Roman" w:cs="Times New Roman"/>
          <w:sz w:val="28"/>
          <w:szCs w:val="28"/>
        </w:rPr>
        <w:t>ой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523CB">
        <w:rPr>
          <w:rFonts w:ascii="Times New Roman" w:hAnsi="Times New Roman" w:cs="Times New Roman"/>
          <w:sz w:val="28"/>
          <w:szCs w:val="28"/>
        </w:rPr>
        <w:t>ой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23CB">
        <w:rPr>
          <w:rFonts w:ascii="Times New Roman" w:hAnsi="Times New Roman" w:cs="Times New Roman"/>
          <w:sz w:val="28"/>
          <w:szCs w:val="28"/>
        </w:rPr>
        <w:t>е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 </w:t>
      </w:r>
      <w:r w:rsidR="00B523CB" w:rsidRPr="00B523CB">
        <w:rPr>
          <w:rFonts w:ascii="Times New Roman" w:hAnsi="Times New Roman" w:cs="Times New Roman"/>
          <w:iCs/>
          <w:sz w:val="28"/>
          <w:szCs w:val="28"/>
        </w:rPr>
        <w:t>дошкольного образования «От рождения до школы»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r w:rsidR="00B523CB" w:rsidRPr="00B523CB">
        <w:rPr>
          <w:rFonts w:ascii="Times New Roman" w:hAnsi="Times New Roman" w:cs="Times New Roman"/>
          <w:iCs/>
          <w:sz w:val="28"/>
          <w:szCs w:val="28"/>
        </w:rPr>
        <w:t xml:space="preserve">Н.В. </w:t>
      </w:r>
      <w:proofErr w:type="spellStart"/>
      <w:r w:rsidR="00B523CB" w:rsidRPr="00B523CB">
        <w:rPr>
          <w:rFonts w:ascii="Times New Roman" w:hAnsi="Times New Roman" w:cs="Times New Roman"/>
          <w:iCs/>
          <w:sz w:val="28"/>
          <w:szCs w:val="28"/>
        </w:rPr>
        <w:t>Вераксы</w:t>
      </w:r>
      <w:proofErr w:type="spellEnd"/>
      <w:r w:rsidR="00B523CB" w:rsidRPr="00B523CB">
        <w:rPr>
          <w:rFonts w:ascii="Times New Roman" w:hAnsi="Times New Roman" w:cs="Times New Roman"/>
          <w:iCs/>
          <w:sz w:val="28"/>
          <w:szCs w:val="28"/>
        </w:rPr>
        <w:t>, Т.С. Комаровой, М.А. Васильевой и др</w:t>
      </w:r>
      <w:r w:rsidR="00B523CB" w:rsidRPr="00B523CB">
        <w:rPr>
          <w:rFonts w:ascii="Times New Roman" w:hAnsi="Times New Roman" w:cs="Times New Roman"/>
          <w:sz w:val="28"/>
          <w:szCs w:val="28"/>
        </w:rPr>
        <w:t>. («Издательство МОЗАИКА-СИНТЕЗ, М.,2014</w:t>
      </w:r>
      <w:r w:rsidR="00B523CB">
        <w:rPr>
          <w:rFonts w:ascii="Times New Roman" w:hAnsi="Times New Roman" w:cs="Times New Roman"/>
          <w:sz w:val="28"/>
          <w:szCs w:val="28"/>
        </w:rPr>
        <w:t xml:space="preserve">) </w:t>
      </w:r>
      <w:r w:rsidRPr="00592357">
        <w:rPr>
          <w:rFonts w:ascii="Times New Roman" w:hAnsi="Times New Roman" w:cs="Times New Roman"/>
          <w:sz w:val="28"/>
          <w:szCs w:val="28"/>
        </w:rPr>
        <w:t xml:space="preserve">и обеспечивает развитие детей по пяти направлениям развития и образования (далее – образовательные области):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BA7538" w:rsidRPr="00E95EC7" w:rsidRDefault="005C4328" w:rsidP="00E95E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5EC7">
        <w:rPr>
          <w:rFonts w:ascii="Times New Roman" w:hAnsi="Times New Roman" w:cs="Times New Roman"/>
          <w:sz w:val="28"/>
          <w:szCs w:val="28"/>
        </w:rPr>
        <w:lastRenderedPageBreak/>
        <w:t>физическое развитие.</w:t>
      </w:r>
      <w:r w:rsidR="00BA7538" w:rsidRPr="00E95EC7">
        <w:rPr>
          <w:rFonts w:ascii="Times New Roman" w:hAnsi="Times New Roman" w:cs="Times New Roman"/>
          <w:sz w:val="28"/>
          <w:szCs w:val="28"/>
        </w:rPr>
        <w:tab/>
      </w:r>
    </w:p>
    <w:p w:rsidR="0077238A" w:rsidRDefault="005C4328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9F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</w:t>
      </w:r>
      <w:r w:rsidR="00B523CB">
        <w:rPr>
          <w:rFonts w:ascii="Times New Roman" w:hAnsi="Times New Roman" w:cs="Times New Roman"/>
          <w:color w:val="000000"/>
          <w:sz w:val="28"/>
          <w:szCs w:val="28"/>
        </w:rPr>
        <w:t>детей раннего возраста</w:t>
      </w:r>
      <w:r w:rsidR="0077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9FE">
        <w:rPr>
          <w:rFonts w:ascii="Times New Roman" w:hAnsi="Times New Roman" w:cs="Times New Roman"/>
          <w:color w:val="000000"/>
          <w:sz w:val="28"/>
          <w:szCs w:val="28"/>
        </w:rPr>
        <w:t>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38A" w:rsidRPr="0077238A" w:rsidRDefault="0077238A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38A">
        <w:rPr>
          <w:rFonts w:ascii="Times New Roman" w:hAnsi="Times New Roman" w:cs="Times New Roman"/>
          <w:sz w:val="28"/>
          <w:szCs w:val="28"/>
        </w:rPr>
        <w:t xml:space="preserve">Реализация  Программы осуществляется в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7238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совместной  деятельности педагога и  детей, в ходе режимных моментов, в самостоятельной деятельности детей.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7238A">
        <w:rPr>
          <w:rFonts w:ascii="Times New Roman" w:hAnsi="Times New Roman" w:cs="Times New Roman"/>
          <w:sz w:val="28"/>
          <w:szCs w:val="28"/>
        </w:rPr>
        <w:t>Образовательный процесс с детьми раннего возраста (2-3 года) предусматривает организацию оптимальных условий для преодоления детьми адаптационного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25D">
        <w:rPr>
          <w:rFonts w:ascii="Times New Roman" w:hAnsi="Times New Roman" w:cs="Times New Roman"/>
          <w:sz w:val="28"/>
          <w:szCs w:val="28"/>
        </w:rPr>
        <w:t>поддержание эмоционально-положительного состояния детей и заложение стартовой базы для дальнейшего освоения Программы.</w:t>
      </w:r>
    </w:p>
    <w:p w:rsidR="005C4328" w:rsidRPr="004C6197" w:rsidRDefault="005C4328" w:rsidP="004700C0">
      <w:pPr>
        <w:spacing w:after="0" w:line="240" w:lineRule="auto"/>
        <w:ind w:firstLine="708"/>
        <w:jc w:val="both"/>
        <w:rPr>
          <w:rStyle w:val="FontStyle221"/>
          <w:rFonts w:ascii="Times New Roman" w:hAnsi="Times New Roman" w:cs="Times New Roman"/>
          <w:sz w:val="28"/>
          <w:szCs w:val="28"/>
        </w:rPr>
      </w:pPr>
      <w:proofErr w:type="gramStart"/>
      <w:r w:rsidRPr="00927ECF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образовательной деятельности в соответствии с направлениями развития ребенка по 5 образовательным областям соответствует содержанию 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 xml:space="preserve">Примерной общеобразовательной программе </w:t>
      </w:r>
      <w:r w:rsidR="00B523CB" w:rsidRPr="00B523CB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образования «От рождения до школы»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 xml:space="preserve">, под редакцией </w:t>
      </w:r>
      <w:r w:rsidR="00B523CB" w:rsidRPr="00B523CB">
        <w:rPr>
          <w:rFonts w:ascii="Times New Roman" w:hAnsi="Times New Roman" w:cs="Times New Roman"/>
          <w:i/>
          <w:iCs/>
          <w:sz w:val="28"/>
          <w:szCs w:val="28"/>
        </w:rPr>
        <w:t xml:space="preserve">Н.В. </w:t>
      </w:r>
      <w:proofErr w:type="spellStart"/>
      <w:r w:rsidR="00B523CB" w:rsidRPr="00B523CB">
        <w:rPr>
          <w:rFonts w:ascii="Times New Roman" w:hAnsi="Times New Roman" w:cs="Times New Roman"/>
          <w:i/>
          <w:iCs/>
          <w:sz w:val="28"/>
          <w:szCs w:val="28"/>
        </w:rPr>
        <w:t>Вераксы</w:t>
      </w:r>
      <w:proofErr w:type="spellEnd"/>
      <w:r w:rsidR="00B523CB" w:rsidRPr="00B523CB">
        <w:rPr>
          <w:rFonts w:ascii="Times New Roman" w:hAnsi="Times New Roman" w:cs="Times New Roman"/>
          <w:i/>
          <w:iCs/>
          <w:sz w:val="28"/>
          <w:szCs w:val="28"/>
        </w:rPr>
        <w:t>, Т.С. Комаровой, М.А. Васильевой и др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>. (</w:t>
      </w:r>
      <w:r w:rsidR="00B523CB">
        <w:rPr>
          <w:rFonts w:ascii="Times New Roman" w:hAnsi="Times New Roman" w:cs="Times New Roman"/>
          <w:i/>
          <w:sz w:val="28"/>
          <w:szCs w:val="28"/>
        </w:rPr>
        <w:t xml:space="preserve">«Издательство 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>МОЗАИКА-СИНТЕЗ, М.,2014)</w:t>
      </w:r>
      <w:r w:rsidR="00B523CB">
        <w:rPr>
          <w:rFonts w:ascii="Times New Roman" w:hAnsi="Times New Roman" w:cs="Times New Roman"/>
          <w:sz w:val="28"/>
          <w:szCs w:val="28"/>
        </w:rPr>
        <w:t xml:space="preserve"> </w:t>
      </w:r>
      <w:r w:rsidR="004C6197">
        <w:rPr>
          <w:rStyle w:val="FontStyle221"/>
          <w:rFonts w:ascii="Times New Roman" w:hAnsi="Times New Roman" w:cs="Times New Roman"/>
          <w:sz w:val="28"/>
          <w:szCs w:val="28"/>
        </w:rPr>
        <w:t xml:space="preserve"> </w:t>
      </w:r>
      <w:r w:rsidR="004C6197" w:rsidRPr="004C6197">
        <w:rPr>
          <w:rStyle w:val="FontStyle221"/>
          <w:rFonts w:ascii="Times New Roman" w:hAnsi="Times New Roman" w:cs="Times New Roman"/>
          <w:b w:val="0"/>
          <w:sz w:val="28"/>
          <w:szCs w:val="28"/>
        </w:rPr>
        <w:t>и отражено в рабочей программе педагогов ДОУ, работающих в ГКП (Приложение 1)</w:t>
      </w:r>
      <w:r w:rsidR="004C6197">
        <w:rPr>
          <w:rStyle w:val="FontStyle22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328" w:rsidRPr="004842F4" w:rsidRDefault="005C4328" w:rsidP="004700C0">
      <w:pPr>
        <w:spacing w:after="0" w:line="240" w:lineRule="auto"/>
        <w:jc w:val="both"/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части, формируемой участниками образовательных отношений. </w:t>
      </w:r>
    </w:p>
    <w:p w:rsidR="004C6197" w:rsidRPr="004C6197" w:rsidRDefault="004C6197" w:rsidP="004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C432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036">
        <w:rPr>
          <w:rFonts w:ascii="Times New Roman" w:hAnsi="Times New Roman" w:cs="Times New Roman"/>
          <w:b/>
          <w:color w:val="000000"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p w:rsidR="005C4328" w:rsidRPr="0075201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4503"/>
        <w:gridCol w:w="5068"/>
      </w:tblGrid>
      <w:tr w:rsidR="005C4328" w:rsidTr="00E254A4">
        <w:tc>
          <w:tcPr>
            <w:tcW w:w="4503" w:type="dxa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8" w:type="dxa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5C4328" w:rsidTr="005C4328">
        <w:tc>
          <w:tcPr>
            <w:tcW w:w="9571" w:type="dxa"/>
            <w:gridSpan w:val="2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</w:tr>
      <w:tr w:rsidR="005C4328" w:rsidTr="00E254A4">
        <w:tc>
          <w:tcPr>
            <w:tcW w:w="4503" w:type="dxa"/>
          </w:tcPr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-социально-коммуникативное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-художественно-эстетическое развитие; </w:t>
            </w:r>
          </w:p>
          <w:p w:rsidR="005C4328" w:rsidRPr="00171ED6" w:rsidRDefault="005C4328" w:rsidP="004700C0">
            <w:pPr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5068" w:type="dxa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171ED6"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ППОП ДО 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523CB">
              <w:rPr>
                <w:rFonts w:ascii="Times New Roman" w:hAnsi="Times New Roman" w:cs="Times New Roman"/>
                <w:iCs/>
                <w:sz w:val="24"/>
                <w:szCs w:val="24"/>
              </w:rPr>
              <w:t>От рождения до</w:t>
            </w:r>
            <w:r w:rsidR="00297C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23CB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</w:tc>
      </w:tr>
      <w:tr w:rsidR="005C4328" w:rsidRPr="002D1103" w:rsidTr="005C4328">
        <w:tc>
          <w:tcPr>
            <w:tcW w:w="9571" w:type="dxa"/>
            <w:gridSpan w:val="2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Часть, </w:t>
            </w:r>
            <w:proofErr w:type="gramStart"/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формируемой</w:t>
            </w:r>
            <w:proofErr w:type="gramEnd"/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5C4328" w:rsidTr="00E254A4">
        <w:trPr>
          <w:trHeight w:val="220"/>
        </w:trPr>
        <w:tc>
          <w:tcPr>
            <w:tcW w:w="4503" w:type="dxa"/>
          </w:tcPr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-социально-коммуникативное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-художественно-эстетическое развитие; </w:t>
            </w:r>
          </w:p>
          <w:p w:rsidR="005C4328" w:rsidRPr="00171ED6" w:rsidRDefault="005C4328" w:rsidP="004700C0">
            <w:pP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5068" w:type="dxa"/>
          </w:tcPr>
          <w:p w:rsidR="00B523CB" w:rsidRPr="00B523CB" w:rsidRDefault="00B523CB" w:rsidP="004700C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Князева О.Л., </w:t>
            </w:r>
            <w:proofErr w:type="spellStart"/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Маханева</w:t>
            </w:r>
            <w:proofErr w:type="spellEnd"/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М.Д. «Приобщение детей к истокам русской народной культуры» (СПб:</w:t>
            </w:r>
            <w:proofErr w:type="gramEnd"/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«ООО ИЗДАТЕЛЬСТВО ДЕТСВО-ПРЕСС», 2000);</w:t>
            </w:r>
            <w:proofErr w:type="gramEnd"/>
          </w:p>
          <w:p w:rsidR="005C4328" w:rsidRPr="009F566D" w:rsidRDefault="005C4328" w:rsidP="00E254A4">
            <w:pPr>
              <w:pStyle w:val="aa"/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</w:tbl>
    <w:p w:rsidR="005C4328" w:rsidRPr="00595FDA" w:rsidRDefault="005C4328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FDA">
        <w:rPr>
          <w:rFonts w:ascii="Times New Roman" w:hAnsi="Times New Roman" w:cs="Times New Roman"/>
          <w:i/>
          <w:iCs/>
          <w:sz w:val="28"/>
          <w:szCs w:val="28"/>
        </w:rPr>
        <w:t>Описание образовательной деятельности, задачи психолого-педагогической работы с воспитанниками в контексте вышеперечисленных парциальных программ.</w:t>
      </w:r>
    </w:p>
    <w:p w:rsidR="005C4328" w:rsidRPr="00CD61BD" w:rsidRDefault="005C4328" w:rsidP="004700C0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28"/>
          <w:szCs w:val="28"/>
        </w:rPr>
      </w:pPr>
      <w:r w:rsidRPr="00927ECF">
        <w:rPr>
          <w:rStyle w:val="FontStyle221"/>
          <w:rFonts w:ascii="Times New Roman" w:hAnsi="Times New Roman" w:cs="Times New Roman"/>
          <w:i w:val="0"/>
          <w:sz w:val="28"/>
          <w:szCs w:val="28"/>
        </w:rPr>
        <w:lastRenderedPageBreak/>
        <w:t>Часть, формируемая участниками образовательных отношений</w:t>
      </w:r>
      <w:r w:rsidRPr="00CD61BD">
        <w:rPr>
          <w:rStyle w:val="FontStyle221"/>
          <w:rFonts w:ascii="Times New Roman" w:hAnsi="Times New Roman" w:cs="Times New Roman"/>
          <w:i w:val="0"/>
          <w:sz w:val="28"/>
          <w:szCs w:val="28"/>
        </w:rPr>
        <w:t>.</w:t>
      </w:r>
    </w:p>
    <w:p w:rsidR="005C4328" w:rsidRDefault="005C4328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8C4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вариативной части Программы </w:t>
      </w:r>
      <w:r w:rsidRPr="00BB58C4">
        <w:rPr>
          <w:rFonts w:ascii="Times New Roman" w:hAnsi="Times New Roman" w:cs="Times New Roman"/>
          <w:i/>
          <w:sz w:val="28"/>
          <w:szCs w:val="28"/>
        </w:rPr>
        <w:t xml:space="preserve">и условия организации обучения и воспитания детей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595FDA">
        <w:rPr>
          <w:rFonts w:ascii="Times New Roman" w:hAnsi="Times New Roman" w:cs="Times New Roman"/>
          <w:i/>
          <w:sz w:val="28"/>
          <w:szCs w:val="28"/>
        </w:rPr>
        <w:t>содержанию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5FDA">
        <w:rPr>
          <w:rFonts w:ascii="Times New Roman" w:hAnsi="Times New Roman" w:cs="Times New Roman"/>
          <w:i/>
          <w:sz w:val="28"/>
          <w:szCs w:val="28"/>
        </w:rPr>
        <w:t>реализуемым</w:t>
      </w:r>
      <w:proofErr w:type="gramEnd"/>
      <w:r w:rsidRPr="00595FDA">
        <w:rPr>
          <w:rFonts w:ascii="Times New Roman" w:hAnsi="Times New Roman" w:cs="Times New Roman"/>
          <w:i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FDA">
        <w:rPr>
          <w:rFonts w:ascii="Times New Roman" w:hAnsi="Times New Roman" w:cs="Times New Roman"/>
          <w:i/>
          <w:iCs/>
          <w:sz w:val="28"/>
          <w:szCs w:val="28"/>
        </w:rPr>
        <w:t>парциальных программ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C4328" w:rsidRPr="00FF0AE1" w:rsidRDefault="005C4328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AE1">
        <w:rPr>
          <w:rFonts w:ascii="Times New Roman" w:hAnsi="Times New Roman" w:cs="Times New Roman"/>
          <w:bCs/>
          <w:sz w:val="28"/>
          <w:szCs w:val="28"/>
        </w:rPr>
        <w:t xml:space="preserve">Решение задач по реализации и освоению </w:t>
      </w:r>
      <w:r w:rsidR="0077238A">
        <w:rPr>
          <w:rFonts w:ascii="Times New Roman" w:hAnsi="Times New Roman" w:cs="Times New Roman"/>
          <w:bCs/>
          <w:sz w:val="28"/>
          <w:szCs w:val="28"/>
        </w:rPr>
        <w:t>ч</w:t>
      </w:r>
      <w:r w:rsidR="0077238A" w:rsidRPr="00FF0AE1">
        <w:rPr>
          <w:rFonts w:ascii="Times New Roman" w:hAnsi="Times New Roman" w:cs="Times New Roman"/>
          <w:bCs/>
          <w:sz w:val="28"/>
          <w:szCs w:val="28"/>
        </w:rPr>
        <w:t>аст</w:t>
      </w:r>
      <w:r w:rsidR="0077238A">
        <w:rPr>
          <w:rFonts w:ascii="Times New Roman" w:hAnsi="Times New Roman" w:cs="Times New Roman"/>
          <w:bCs/>
          <w:sz w:val="28"/>
          <w:szCs w:val="28"/>
        </w:rPr>
        <w:t>и</w:t>
      </w:r>
      <w:r w:rsidR="0077238A" w:rsidRPr="00FF0AE1">
        <w:rPr>
          <w:rFonts w:ascii="Times New Roman" w:hAnsi="Times New Roman" w:cs="Times New Roman"/>
          <w:bCs/>
          <w:sz w:val="28"/>
          <w:szCs w:val="28"/>
        </w:rPr>
        <w:t>, формируем</w:t>
      </w:r>
      <w:r w:rsidR="0077238A">
        <w:rPr>
          <w:rFonts w:ascii="Times New Roman" w:hAnsi="Times New Roman" w:cs="Times New Roman"/>
          <w:bCs/>
          <w:sz w:val="28"/>
          <w:szCs w:val="28"/>
        </w:rPr>
        <w:t>ой</w:t>
      </w:r>
      <w:r w:rsidR="0077238A" w:rsidRPr="00FF0AE1">
        <w:rPr>
          <w:rFonts w:ascii="Times New Roman" w:hAnsi="Times New Roman" w:cs="Times New Roman"/>
          <w:bCs/>
          <w:sz w:val="28"/>
          <w:szCs w:val="28"/>
        </w:rPr>
        <w:t xml:space="preserve"> участниками образовательных отношений, </w:t>
      </w:r>
      <w:r w:rsidRPr="00FF0AE1">
        <w:rPr>
          <w:rFonts w:ascii="Times New Roman" w:hAnsi="Times New Roman" w:cs="Times New Roman"/>
          <w:bCs/>
          <w:sz w:val="28"/>
          <w:szCs w:val="28"/>
        </w:rPr>
        <w:t xml:space="preserve">осуществляется как в форме </w:t>
      </w:r>
      <w:r>
        <w:rPr>
          <w:rFonts w:ascii="Times New Roman" w:hAnsi="Times New Roman" w:cs="Times New Roman"/>
          <w:bCs/>
          <w:sz w:val="28"/>
          <w:szCs w:val="28"/>
        </w:rPr>
        <w:t>организованной</w:t>
      </w:r>
      <w:r w:rsidRPr="00FF0AE1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так и  в форме совместной деятельности педагога с детьми, при организации режимных моментов, в самостоятельной деятельности детей, в совместной деятельности с семьей.</w:t>
      </w:r>
    </w:p>
    <w:p w:rsidR="00D83E86" w:rsidRDefault="00D83E86" w:rsidP="004700C0">
      <w:pPr>
        <w:pStyle w:val="body"/>
        <w:tabs>
          <w:tab w:val="left" w:pos="2160"/>
        </w:tabs>
        <w:spacing w:before="0" w:after="0"/>
        <w:jc w:val="both"/>
        <w:rPr>
          <w:b/>
          <w:i/>
          <w:iCs/>
          <w:sz w:val="28"/>
          <w:szCs w:val="28"/>
        </w:rPr>
      </w:pPr>
      <w:r w:rsidRPr="00501CCA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501CCA">
        <w:rPr>
          <w:b/>
          <w:i/>
          <w:iCs/>
          <w:sz w:val="28"/>
          <w:szCs w:val="28"/>
        </w:rPr>
        <w:t>«Физическое развитие»</w:t>
      </w:r>
    </w:p>
    <w:p w:rsidR="000E125D" w:rsidRDefault="000E125D" w:rsidP="004700C0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125D">
        <w:rPr>
          <w:sz w:val="28"/>
          <w:szCs w:val="28"/>
        </w:rPr>
        <w:t xml:space="preserve">Педагогический процесс охватывает все основные направления развития ребенка, а также предусматривает систему мер по охране и укреплению здоровья.     </w:t>
      </w:r>
    </w:p>
    <w:p w:rsidR="000E125D" w:rsidRDefault="000E125D" w:rsidP="004700C0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3E86" w:rsidRPr="002E3B2A">
        <w:rPr>
          <w:sz w:val="28"/>
          <w:szCs w:val="28"/>
        </w:rPr>
        <w:t xml:space="preserve">Система работы по </w:t>
      </w:r>
      <w:r w:rsidR="00D83E86" w:rsidRPr="002E3B2A">
        <w:rPr>
          <w:rStyle w:val="1"/>
          <w:b w:val="0"/>
        </w:rPr>
        <w:t>физическому воспитанию</w:t>
      </w:r>
      <w:r w:rsidR="00D83E86" w:rsidRPr="002E3B2A">
        <w:rPr>
          <w:sz w:val="28"/>
          <w:szCs w:val="28"/>
        </w:rPr>
        <w:t xml:space="preserve">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</w:t>
      </w:r>
      <w:r w:rsidR="00D83E86">
        <w:rPr>
          <w:sz w:val="28"/>
          <w:szCs w:val="28"/>
        </w:rPr>
        <w:t>.</w:t>
      </w:r>
    </w:p>
    <w:p w:rsidR="00D83E86" w:rsidRPr="000E125D" w:rsidRDefault="000E125D" w:rsidP="004700C0">
      <w:pPr>
        <w:pStyle w:val="body"/>
        <w:tabs>
          <w:tab w:val="left" w:pos="2160"/>
        </w:tabs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86" w:rsidRPr="00DF73D9">
        <w:rPr>
          <w:b/>
          <w:bCs/>
          <w:sz w:val="28"/>
          <w:szCs w:val="28"/>
        </w:rPr>
        <w:t xml:space="preserve">Система физкультурно-оздоровительных мероприятий </w:t>
      </w:r>
      <w:proofErr w:type="spellStart"/>
      <w:r w:rsidR="00D83E86" w:rsidRPr="00DF73D9">
        <w:rPr>
          <w:b/>
          <w:bCs/>
          <w:sz w:val="28"/>
          <w:szCs w:val="28"/>
        </w:rPr>
        <w:t>ДОУ</w:t>
      </w:r>
      <w:proofErr w:type="spellEnd"/>
      <w:r w:rsidR="00D83E86" w:rsidRPr="00DF73D9">
        <w:rPr>
          <w:b/>
          <w:bCs/>
          <w:sz w:val="28"/>
          <w:szCs w:val="28"/>
        </w:rPr>
        <w:t xml:space="preserve"> </w:t>
      </w:r>
      <w:r w:rsidR="00D83E86" w:rsidRPr="00F700E6">
        <w:rPr>
          <w:bCs/>
          <w:sz w:val="28"/>
          <w:szCs w:val="28"/>
        </w:rPr>
        <w:t>с использованием здоровьесберегающих технологий</w:t>
      </w:r>
      <w:r w:rsidR="00D83E86" w:rsidRPr="00DF73D9">
        <w:rPr>
          <w:bCs/>
          <w:sz w:val="28"/>
          <w:szCs w:val="28"/>
        </w:rPr>
        <w:t xml:space="preserve"> включает в себя следующие направления: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Оздоровительная и профилактическая работа: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медицинские профилактические мероприятия,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организация рационального питания,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психолого-педагогические профилактические мероприятия,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медико-педагогический контроль.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Содействие совершенствованию физического воспитания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рациональная организация режима двигательной активности, </w:t>
      </w:r>
    </w:p>
    <w:p w:rsidR="00D83E86" w:rsidRPr="00DF73D9" w:rsidRDefault="000E125D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83E86" w:rsidRPr="00DF73D9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родителями, педагогами и социальными партнерами,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>- развитие развивающей предметно-пространственной среды.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III.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Комплексное закаливание</w:t>
      </w:r>
      <w:r w:rsidRPr="00DF7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- общеукрепляющие мероприятия (воздушные, солнечные, водные процедуры, физическая активность) </w:t>
      </w:r>
    </w:p>
    <w:p w:rsidR="00D83E86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00E6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F700E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00E6">
        <w:rPr>
          <w:rFonts w:ascii="Times New Roman" w:hAnsi="Times New Roman" w:cs="Times New Roman"/>
          <w:sz w:val="28"/>
          <w:szCs w:val="28"/>
        </w:rPr>
        <w:t xml:space="preserve"> – образовательной работы с детьми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0E6">
        <w:rPr>
          <w:rFonts w:ascii="Times New Roman" w:hAnsi="Times New Roman" w:cs="Times New Roman"/>
          <w:sz w:val="28"/>
          <w:szCs w:val="28"/>
        </w:rPr>
        <w:t xml:space="preserve"> на улучшение состояния здоровья детей, снижение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0E6">
        <w:rPr>
          <w:rFonts w:ascii="Times New Roman" w:hAnsi="Times New Roman" w:cs="Times New Roman"/>
          <w:sz w:val="28"/>
          <w:szCs w:val="28"/>
        </w:rPr>
        <w:t xml:space="preserve"> привлечение родителей к формированию у детей ценностей здорового образа жизни.</w:t>
      </w:r>
    </w:p>
    <w:p w:rsidR="00D83E86" w:rsidRPr="00F700E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работы</w:t>
      </w: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: </w:t>
      </w:r>
    </w:p>
    <w:p w:rsidR="00D83E86" w:rsidRPr="00F700E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сохранение  и укрепление физического и психического здоровья детей;</w:t>
      </w:r>
    </w:p>
    <w:p w:rsidR="00D83E86" w:rsidRPr="00F700E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снижение  заболеваемости;</w:t>
      </w:r>
    </w:p>
    <w:p w:rsidR="00D83E8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повышение уровня физического развития;</w:t>
      </w:r>
    </w:p>
    <w:p w:rsidR="000E125D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взаимодействие с семьями по вопросам оздоровления и развития детей.</w:t>
      </w:r>
    </w:p>
    <w:p w:rsidR="000E125D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в </w:t>
      </w:r>
      <w:proofErr w:type="spellStart"/>
      <w:r w:rsidRPr="000E125D">
        <w:rPr>
          <w:rFonts w:ascii="Times New Roman" w:hAnsi="Times New Roman" w:cs="Times New Roman"/>
          <w:sz w:val="28"/>
          <w:szCs w:val="28"/>
          <w:lang w:val="ru-RU"/>
        </w:rPr>
        <w:t>ДОУ</w:t>
      </w:r>
      <w:proofErr w:type="spellEnd"/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система непрерывного </w:t>
      </w:r>
      <w:proofErr w:type="spellStart"/>
      <w:r w:rsidRPr="000E125D">
        <w:rPr>
          <w:rFonts w:ascii="Times New Roman" w:hAnsi="Times New Roman" w:cs="Times New Roman"/>
          <w:sz w:val="28"/>
          <w:szCs w:val="28"/>
          <w:lang w:val="ru-RU"/>
        </w:rPr>
        <w:t>здоровьесберегающего</w:t>
      </w:r>
      <w:proofErr w:type="spellEnd"/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позволяет своевременно диагностировать состояние здоровья детей, проводить оздоровительную работу, внедр</w:t>
      </w:r>
      <w:r w:rsidR="003E18DE"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 в </w:t>
      </w:r>
      <w:proofErr w:type="spellStart"/>
      <w:r w:rsidRPr="000E125D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- образовательный процесс. </w:t>
      </w:r>
    </w:p>
    <w:p w:rsidR="00D83E86" w:rsidRPr="000E125D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В практике </w:t>
      </w:r>
      <w:r w:rsidR="000E125D" w:rsidRPr="000E125D">
        <w:rPr>
          <w:rFonts w:ascii="Times New Roman" w:hAnsi="Times New Roman" w:cs="Times New Roman"/>
          <w:sz w:val="28"/>
          <w:szCs w:val="28"/>
          <w:lang w:val="ru-RU"/>
        </w:rPr>
        <w:t>группы кратковременного пребывания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широко используются следующие формы работы: утренняя гимнастика, релаксационные упражнения, </w:t>
      </w:r>
      <w:proofErr w:type="spellStart"/>
      <w:r w:rsidRPr="000E125D">
        <w:rPr>
          <w:rFonts w:ascii="Times New Roman" w:hAnsi="Times New Roman" w:cs="Times New Roman"/>
          <w:sz w:val="28"/>
          <w:szCs w:val="28"/>
          <w:lang w:val="ru-RU"/>
        </w:rPr>
        <w:t>глазодвигательные</w:t>
      </w:r>
      <w:proofErr w:type="spellEnd"/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упражнения, пальчиковая гимнастика, </w:t>
      </w:r>
      <w:proofErr w:type="spellStart"/>
      <w:r w:rsidRPr="000E125D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, оздоровительные игры, комплексы оздоровительных физкультминуток, дыхательная и звуковая гимнастика, прогулки, подвижные игры, самостоятельная двигательная деятельность детей. 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110DD9" w:rsidRPr="00110DD9" w:rsidRDefault="00D83E86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82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52822">
        <w:rPr>
          <w:rFonts w:ascii="Times New Roman" w:hAnsi="Times New Roman" w:cs="Times New Roman"/>
          <w:sz w:val="28"/>
          <w:szCs w:val="28"/>
        </w:rPr>
        <w:t xml:space="preserve"> – педагогический коллектив удовлетворяет естественную потребность детей в движении, добивается хорошего уровня всестороннего физического развития детей. Большую роль в осуществлении этого имеют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822">
        <w:rPr>
          <w:rFonts w:ascii="Times New Roman" w:hAnsi="Times New Roman" w:cs="Times New Roman"/>
          <w:sz w:val="28"/>
          <w:szCs w:val="28"/>
        </w:rPr>
        <w:t xml:space="preserve">ОД </w:t>
      </w:r>
      <w:r w:rsidRPr="00110DD9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110DD9">
        <w:rPr>
          <w:rFonts w:ascii="Times New Roman" w:hAnsi="Times New Roman" w:cs="Times New Roman"/>
          <w:sz w:val="28"/>
          <w:szCs w:val="28"/>
        </w:rPr>
        <w:t xml:space="preserve">, </w:t>
      </w:r>
      <w:r w:rsidRPr="00110DD9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="00110DD9" w:rsidRPr="00110DD9">
        <w:rPr>
          <w:rFonts w:ascii="Times New Roman" w:hAnsi="Times New Roman" w:cs="Times New Roman"/>
          <w:sz w:val="28"/>
          <w:szCs w:val="28"/>
        </w:rPr>
        <w:t xml:space="preserve">развлечения. </w:t>
      </w:r>
    </w:p>
    <w:p w:rsidR="00D83E86" w:rsidRPr="00152822" w:rsidRDefault="00D83E86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22">
        <w:rPr>
          <w:rFonts w:ascii="Times New Roman" w:hAnsi="Times New Roman" w:cs="Times New Roman"/>
          <w:sz w:val="28"/>
          <w:szCs w:val="28"/>
        </w:rPr>
        <w:t>Инструктор по ФК и воспитатели осуществляют индивидуально – дифференцированный подход к детям: в зависимости от состояния здоровья грамотно распределяют физическую нагрузку, ведут р</w:t>
      </w:r>
      <w:r>
        <w:rPr>
          <w:rFonts w:ascii="Times New Roman" w:hAnsi="Times New Roman" w:cs="Times New Roman"/>
          <w:sz w:val="28"/>
          <w:szCs w:val="28"/>
        </w:rPr>
        <w:t xml:space="preserve">аботу с детьми по профилактике </w:t>
      </w:r>
      <w:r w:rsidRPr="00152822">
        <w:rPr>
          <w:rFonts w:ascii="Times New Roman" w:hAnsi="Times New Roman" w:cs="Times New Roman"/>
          <w:sz w:val="28"/>
          <w:szCs w:val="28"/>
        </w:rPr>
        <w:t xml:space="preserve">плоскостопия, нарушения осанки, применяют приёмы  релаксации, </w:t>
      </w:r>
      <w:proofErr w:type="spellStart"/>
      <w:r w:rsidRPr="0015282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52822">
        <w:rPr>
          <w:rFonts w:ascii="Times New Roman" w:hAnsi="Times New Roman" w:cs="Times New Roman"/>
          <w:sz w:val="28"/>
          <w:szCs w:val="28"/>
        </w:rPr>
        <w:t>.</w:t>
      </w:r>
    </w:p>
    <w:p w:rsidR="00D83E86" w:rsidRPr="006544A2" w:rsidRDefault="00D83E86" w:rsidP="004700C0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544A2">
        <w:rPr>
          <w:rFonts w:ascii="Times New Roman" w:hAnsi="Times New Roman" w:cs="Times New Roman"/>
          <w:sz w:val="24"/>
          <w:szCs w:val="24"/>
        </w:rPr>
        <w:t>МОДЕЛЬ ДВИГАТЕЛЬНОГО РЕЖИМА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/>
      </w:tblPr>
      <w:tblGrid>
        <w:gridCol w:w="4751"/>
        <w:gridCol w:w="4747"/>
      </w:tblGrid>
      <w:tr w:rsidR="00D83E86" w:rsidRPr="006544A2" w:rsidTr="00261597">
        <w:trPr>
          <w:trHeight w:val="59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A443B8" w:rsidRPr="006544A2" w:rsidTr="001E5101">
        <w:trPr>
          <w:trHeight w:val="5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D83E86" w:rsidRPr="002D1103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длительность- </w:t>
            </w:r>
            <w:r w:rsidR="00A4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443B8" w:rsidRPr="002D1103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3 -</w:t>
            </w:r>
            <w:proofErr w:type="spellStart"/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44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3E86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в за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висимости от вида и содержания О</w:t>
            </w: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443B8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443B8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A443B8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59120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A443B8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A443B8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прогулки,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</w:t>
            </w:r>
            <w:proofErr w:type="spellStart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  <w:tr w:rsidR="00A443B8" w:rsidRPr="006544A2" w:rsidTr="0026159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D83E86" w:rsidRPr="00186094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110DD9" w:rsidRDefault="00186094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110DD9" w:rsidRPr="0011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10 минут</w:t>
            </w:r>
          </w:p>
        </w:tc>
      </w:tr>
      <w:tr w:rsidR="00591209" w:rsidRPr="00186094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 развлечения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186094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1раз 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0D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11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</w:tr>
      <w:tr w:rsidR="00591209" w:rsidRPr="00186094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</w:tr>
    </w:tbl>
    <w:p w:rsidR="00D83E86" w:rsidRPr="00186094" w:rsidRDefault="00D83E86" w:rsidP="004700C0">
      <w:pPr>
        <w:pStyle w:val="body"/>
        <w:spacing w:before="0" w:after="0"/>
        <w:rPr>
          <w:color w:val="C00000"/>
          <w:sz w:val="16"/>
          <w:szCs w:val="16"/>
        </w:rPr>
      </w:pPr>
    </w:p>
    <w:p w:rsidR="00D83E86" w:rsidRPr="006544A2" w:rsidRDefault="00D83E86" w:rsidP="004700C0">
      <w:pPr>
        <w:pStyle w:val="body"/>
        <w:spacing w:before="0" w:after="0"/>
        <w:jc w:val="center"/>
      </w:pPr>
      <w:r w:rsidRPr="006544A2">
        <w:t>ЗДОРОВЬЕСБЕРЕГАЮЩИЕ ТЕХНОЛОГИИ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82"/>
        <w:gridCol w:w="6134"/>
        <w:gridCol w:w="2984"/>
      </w:tblGrid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11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Медико-профилактические</w:t>
            </w:r>
          </w:p>
        </w:tc>
      </w:tr>
      <w:tr w:rsidR="00D83E86" w:rsidRPr="002D1103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Закаливание 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ождение по массажным   дорожкам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босиком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591209" w:rsidP="004700C0">
            <w:pPr>
              <w:tabs>
                <w:tab w:val="left" w:pos="39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блегченная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Профилактические</w:t>
            </w:r>
            <w:r w:rsidR="00591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D83E86" w:rsidRPr="002D1103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итаминотерапия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есночные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ежедневно, по</w:t>
            </w:r>
            <w:r w:rsidR="001E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743766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10DD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1E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лановые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нтропометрические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рофилактические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варцевание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</w:t>
            </w:r>
            <w:proofErr w:type="gramStart"/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оздоровительные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10DD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орригирующие упражнения (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</w:t>
            </w:r>
            <w:r w:rsidR="001E51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альчиковая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ыхательная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инамические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елаксация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узотерапия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казкотерапия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ривитие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культурно-гигиенических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95EC7" w:rsidRPr="00AB2CCC" w:rsidRDefault="00E95EC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254A4" w:rsidRPr="00E254A4" w:rsidRDefault="00D83E86" w:rsidP="00E2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568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  <w:r w:rsidRPr="00A511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программ, технологий и пособий, используемых в образовательной деятельности</w:t>
      </w:r>
    </w:p>
    <w:p w:rsidR="00D83E86" w:rsidRDefault="00D83E86" w:rsidP="0047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1.Гуменюк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Е.И.,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Слисенко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Н.А. Недели здоровья в детском саду: Методическое пособие. – С.-П., ДЕТСВО-ПРЕСС, 2013.</w:t>
      </w:r>
    </w:p>
    <w:p w:rsidR="00E254A4" w:rsidRPr="00E254A4" w:rsidRDefault="00E254A4" w:rsidP="0047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Pr="00E254A4">
        <w:rPr>
          <w:rFonts w:ascii="Times New Roman" w:hAnsi="Times New Roman" w:cs="Times New Roman"/>
          <w:color w:val="000000"/>
          <w:sz w:val="28"/>
          <w:szCs w:val="28"/>
        </w:rPr>
        <w:t>Савченко В.И.</w:t>
      </w:r>
      <w:r w:rsidRPr="00E254A4">
        <w:rPr>
          <w:rFonts w:ascii="Times New Roman" w:hAnsi="Times New Roman" w:cs="Times New Roman"/>
          <w:sz w:val="28"/>
          <w:szCs w:val="28"/>
        </w:rPr>
        <w:t xml:space="preserve"> Авторизированная «Программа нравственно-патриотического и духовного воспитания дошкольников» (СПб:</w:t>
      </w:r>
      <w:proofErr w:type="gramEnd"/>
      <w:r w:rsidRPr="00E25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A4">
        <w:rPr>
          <w:rFonts w:ascii="Times New Roman" w:hAnsi="Times New Roman" w:cs="Times New Roman"/>
          <w:sz w:val="28"/>
          <w:szCs w:val="28"/>
        </w:rPr>
        <w:t>ООО «ИЗДАТЕЛЬСТВО «ДЕТСТВО-ПРЕСС», 2014).</w:t>
      </w:r>
      <w:proofErr w:type="gramEnd"/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0A5E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Сборник подвижных игр: Методическое пособие/ Автор-составитель </w:t>
      </w:r>
      <w:proofErr w:type="spellStart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Степаненкова</w:t>
      </w:r>
      <w:proofErr w:type="spellEnd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Э.Я. – М.: Мозаика-Синтез, 2011. </w:t>
      </w:r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Степаненкова</w:t>
      </w:r>
      <w:proofErr w:type="spellEnd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Э.Я. Методика проведения подвижных игр: Методическое пособие. – М.: Мозаика-Синтез, 200</w:t>
      </w:r>
    </w:p>
    <w:p w:rsidR="00765685" w:rsidRPr="00A511D1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7656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65685" w:rsidRPr="00765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5685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Степаненкова</w:t>
      </w:r>
      <w:proofErr w:type="spellEnd"/>
      <w:r w:rsidR="00765685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Э.Я.</w:t>
      </w:r>
      <w:r w:rsidR="00765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Сборник подвижных игр: МОЗАИКА-СИНТЕЗ, М., 2015.</w:t>
      </w:r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Степаненкова</w:t>
      </w:r>
      <w:proofErr w:type="spellEnd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Э.Я. Физическое воспитание в детском саду: Программа и методические рекомендации. – М.: Мозаика-Синтез, 2010. </w:t>
      </w:r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Пензулаева</w:t>
      </w:r>
      <w:proofErr w:type="spellEnd"/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Л.И. Физическая культура в детском саду. – М.: Мозаика-Синтез, 2014. </w:t>
      </w:r>
    </w:p>
    <w:p w:rsidR="00765685" w:rsidRPr="00A511D1" w:rsidRDefault="00E254A4" w:rsidP="007656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765685">
        <w:rPr>
          <w:rFonts w:ascii="Times New Roman" w:eastAsia="Calibri" w:hAnsi="Times New Roman" w:cs="Times New Roman"/>
          <w:color w:val="000000"/>
          <w:sz w:val="28"/>
          <w:szCs w:val="28"/>
        </w:rPr>
        <w:t>.Теплюк С.Н. «Игры-занятия на прогулке с малышами»: МОЗАИКА-СИНТЕЗ, 2014</w:t>
      </w:r>
    </w:p>
    <w:p w:rsidR="00D83E86" w:rsidRDefault="00D83E86" w:rsidP="004700C0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  <w:sz w:val="28"/>
          <w:szCs w:val="28"/>
        </w:rPr>
      </w:pPr>
      <w:r w:rsidRPr="00A511D1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A511D1">
        <w:rPr>
          <w:b/>
          <w:i/>
          <w:iCs/>
          <w:sz w:val="28"/>
          <w:szCs w:val="28"/>
        </w:rPr>
        <w:t>«Познавательное развитие»</w:t>
      </w:r>
    </w:p>
    <w:p w:rsidR="00A05DF3" w:rsidRPr="00A05DF3" w:rsidRDefault="00566EA9" w:rsidP="004700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E86" w:rsidRPr="00035FFD">
        <w:rPr>
          <w:rFonts w:ascii="Times New Roman" w:hAnsi="Times New Roman" w:cs="Times New Roman"/>
          <w:sz w:val="28"/>
          <w:szCs w:val="28"/>
          <w:lang w:val="ru-RU"/>
        </w:rPr>
        <w:t>Для реализации познавательного развития детей с целью расширения и углубления содержания образования в образовательной области «Познавательное развитие» привлечен образовательный и воспитательный потенциал парциальн</w:t>
      </w:r>
      <w:r w:rsidR="005812A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D83E86"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5812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97C2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83E86"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Князев</w:t>
      </w:r>
      <w:r w:rsidR="00581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ой О.Л., </w:t>
      </w:r>
      <w:proofErr w:type="spellStart"/>
      <w:r w:rsidR="00581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Маханевой</w:t>
      </w:r>
      <w:proofErr w:type="spellEnd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М.Д. «Приобщение детей к истокам русской народной культуры» (СПб:</w:t>
      </w:r>
      <w:proofErr w:type="gramEnd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«ООО ИЗДАТЕЛЬСТВО ДЕТСВО-ПРЕСС», 2000)</w:t>
      </w:r>
      <w:r w:rsidR="005812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A05DF3" w:rsidRPr="00A05DF3" w:rsidRDefault="00A05DF3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F3">
        <w:rPr>
          <w:rFonts w:ascii="Times New Roman" w:hAnsi="Times New Roman" w:cs="Times New Roman"/>
          <w:sz w:val="28"/>
          <w:szCs w:val="28"/>
        </w:rPr>
        <w:t>Региональный компонент способствует включению воспитанников в процесс ознакомления с региональными особенностями Белгородской области. Очень важно привить в этом возрасте чувство любви и привязанности  к  родно</w:t>
      </w:r>
      <w:r w:rsidR="000E3160">
        <w:rPr>
          <w:rFonts w:ascii="Times New Roman" w:hAnsi="Times New Roman" w:cs="Times New Roman"/>
          <w:sz w:val="28"/>
          <w:szCs w:val="28"/>
        </w:rPr>
        <w:t>му</w:t>
      </w:r>
      <w:r w:rsidRPr="00A05DF3">
        <w:rPr>
          <w:rFonts w:ascii="Times New Roman" w:hAnsi="Times New Roman" w:cs="Times New Roman"/>
          <w:sz w:val="28"/>
          <w:szCs w:val="28"/>
        </w:rPr>
        <w:t xml:space="preserve"> кра</w:t>
      </w:r>
      <w:r w:rsidR="000E3160">
        <w:rPr>
          <w:rFonts w:ascii="Times New Roman" w:hAnsi="Times New Roman" w:cs="Times New Roman"/>
          <w:sz w:val="28"/>
          <w:szCs w:val="28"/>
        </w:rPr>
        <w:t>ю</w:t>
      </w:r>
      <w:r w:rsidRPr="00A05DF3">
        <w:rPr>
          <w:rFonts w:ascii="Times New Roman" w:hAnsi="Times New Roman" w:cs="Times New Roman"/>
          <w:sz w:val="28"/>
          <w:szCs w:val="28"/>
        </w:rPr>
        <w:t>, так как именно на этой основе воспитывается патриотизм.</w:t>
      </w:r>
    </w:p>
    <w:p w:rsidR="00D83E86" w:rsidRPr="00B97C32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 xml:space="preserve">Представления о Малой Родине являются содержательной основой для осуществления разнообразной </w:t>
      </w:r>
      <w:r w:rsidRPr="00AD5485">
        <w:rPr>
          <w:rFonts w:ascii="Times New Roman" w:hAnsi="Times New Roman" w:cs="Times New Roman"/>
          <w:i/>
          <w:sz w:val="28"/>
          <w:szCs w:val="28"/>
        </w:rPr>
        <w:t>детской деятельности</w:t>
      </w:r>
      <w:r w:rsidRPr="00B97C32">
        <w:rPr>
          <w:rFonts w:ascii="Times New Roman" w:hAnsi="Times New Roman" w:cs="Times New Roman"/>
          <w:sz w:val="28"/>
          <w:szCs w:val="28"/>
        </w:rPr>
        <w:t>. Поэтому данное содержание успешно интегрир</w:t>
      </w:r>
      <w:r w:rsidR="00297C2A">
        <w:rPr>
          <w:rFonts w:ascii="Times New Roman" w:hAnsi="Times New Roman" w:cs="Times New Roman"/>
          <w:sz w:val="28"/>
          <w:szCs w:val="28"/>
        </w:rPr>
        <w:t>уе</w:t>
      </w:r>
      <w:r w:rsidRPr="00B97C32">
        <w:rPr>
          <w:rFonts w:ascii="Times New Roman" w:hAnsi="Times New Roman" w:cs="Times New Roman"/>
          <w:sz w:val="28"/>
          <w:szCs w:val="28"/>
        </w:rPr>
        <w:t>тся практически со всеми образовательными областями.</w:t>
      </w:r>
    </w:p>
    <w:p w:rsidR="00B732AE" w:rsidRDefault="00B732AE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732AE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0E3160">
        <w:rPr>
          <w:i/>
          <w:sz w:val="28"/>
          <w:szCs w:val="28"/>
        </w:rPr>
        <w:t>разнообразные методы и формы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деятельности</w:t>
      </w:r>
      <w:r>
        <w:rPr>
          <w:sz w:val="28"/>
          <w:szCs w:val="28"/>
        </w:rPr>
        <w:t>: народ</w:t>
      </w:r>
      <w:r w:rsidRPr="00B732AE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забавы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игры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природе</w:t>
      </w:r>
      <w:r>
        <w:rPr>
          <w:sz w:val="28"/>
          <w:szCs w:val="28"/>
        </w:rPr>
        <w:t>,</w:t>
      </w:r>
      <w:r w:rsidRPr="00B732AE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л</w:t>
      </w:r>
      <w:r w:rsidRPr="00B732AE">
        <w:rPr>
          <w:sz w:val="28"/>
          <w:szCs w:val="28"/>
        </w:rPr>
        <w:t>итературы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 xml:space="preserve">народно </w:t>
      </w:r>
      <w:proofErr w:type="gramStart"/>
      <w:r w:rsidRPr="00B732AE">
        <w:rPr>
          <w:sz w:val="28"/>
          <w:szCs w:val="28"/>
        </w:rPr>
        <w:t>-п</w:t>
      </w:r>
      <w:proofErr w:type="gramEnd"/>
      <w:r w:rsidRPr="00B732AE">
        <w:rPr>
          <w:sz w:val="28"/>
          <w:szCs w:val="28"/>
        </w:rPr>
        <w:t>рикладным</w:t>
      </w:r>
      <w:r>
        <w:rPr>
          <w:sz w:val="28"/>
          <w:szCs w:val="28"/>
        </w:rPr>
        <w:t xml:space="preserve"> и</w:t>
      </w:r>
      <w:r w:rsidRPr="00B732AE">
        <w:rPr>
          <w:sz w:val="28"/>
          <w:szCs w:val="28"/>
        </w:rPr>
        <w:t>скусством</w:t>
      </w:r>
      <w:r>
        <w:rPr>
          <w:sz w:val="28"/>
          <w:szCs w:val="28"/>
        </w:rPr>
        <w:t xml:space="preserve"> и д</w:t>
      </w:r>
      <w:r w:rsidRPr="00B732AE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732AE">
        <w:rPr>
          <w:sz w:val="28"/>
          <w:szCs w:val="28"/>
        </w:rPr>
        <w:t xml:space="preserve">  </w:t>
      </w:r>
    </w:p>
    <w:p w:rsidR="00B732AE" w:rsidRPr="00E17BF1" w:rsidRDefault="00B732AE" w:rsidP="004700C0">
      <w:pPr>
        <w:pStyle w:val="ac"/>
        <w:spacing w:before="0" w:after="0"/>
        <w:ind w:firstLine="708"/>
        <w:jc w:val="both"/>
        <w:rPr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2376"/>
        <w:gridCol w:w="7195"/>
      </w:tblGrid>
      <w:tr w:rsidR="00566EA9" w:rsidTr="00566EA9">
        <w:tc>
          <w:tcPr>
            <w:tcW w:w="2376" w:type="dxa"/>
          </w:tcPr>
          <w:p w:rsidR="00566EA9" w:rsidRPr="00297C2A" w:rsidRDefault="00566EA9" w:rsidP="004700C0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</w:tcPr>
          <w:p w:rsidR="00566EA9" w:rsidRPr="00297C2A" w:rsidRDefault="00566EA9" w:rsidP="004700C0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Задач</w:t>
            </w:r>
            <w:r w:rsidR="00297C2A" w:rsidRPr="00297C2A">
              <w:rPr>
                <w:b/>
              </w:rPr>
              <w:t>и</w:t>
            </w:r>
          </w:p>
        </w:tc>
      </w:tr>
      <w:tr w:rsidR="00566EA9" w:rsidTr="00930BBE">
        <w:trPr>
          <w:trHeight w:val="1079"/>
        </w:trPr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Социально</w:t>
            </w:r>
            <w:r>
              <w:t>-</w:t>
            </w:r>
            <w:r w:rsidRPr="00566EA9">
              <w:t xml:space="preserve">коммуникативное развитие 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Использовать  знания о родном крае в игровой  деятельности. Вызывать интерес и уважительное отношение к культуре и традициям  Белгородской области,  стремление сохранять национальные ценности.</w:t>
            </w:r>
          </w:p>
        </w:tc>
      </w:tr>
      <w:tr w:rsidR="00566EA9" w:rsidTr="00566EA9"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 xml:space="preserve">Познавательное развитие 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66EA9" w:rsidTr="00566EA9"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Речевое развитие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Развивать  речь,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566EA9" w:rsidTr="00566EA9"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 xml:space="preserve">Художественно-эстетическое </w:t>
            </w:r>
            <w:r>
              <w:lastRenderedPageBreak/>
              <w:t xml:space="preserve">развитие 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lastRenderedPageBreak/>
              <w:t xml:space="preserve">Приобщать  детей младшего дошкольного возраста к музыкальному творчеству родного края; воспитывать  любовь в </w:t>
            </w:r>
            <w:r>
              <w:lastRenderedPageBreak/>
              <w:t xml:space="preserve">родной земле через слушание музыки, разучивание песен, хороводов, традиций Белгородской области. </w:t>
            </w:r>
          </w:p>
        </w:tc>
      </w:tr>
      <w:tr w:rsidR="00566EA9" w:rsidTr="00566EA9">
        <w:tc>
          <w:tcPr>
            <w:tcW w:w="2376" w:type="dxa"/>
          </w:tcPr>
          <w:p w:rsidR="00566EA9" w:rsidRDefault="00566EA9" w:rsidP="004700C0">
            <w:pPr>
              <w:pStyle w:val="body"/>
              <w:spacing w:before="0" w:after="0"/>
              <w:jc w:val="both"/>
            </w:pPr>
            <w:r>
              <w:lastRenderedPageBreak/>
              <w:t xml:space="preserve">Физическое развитие </w:t>
            </w:r>
          </w:p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>Развивать эмоциональную свободу, физическую  выносливость, смекалку, ловкость через традиционные игры и забавы Белгородской области.</w:t>
            </w:r>
          </w:p>
        </w:tc>
      </w:tr>
    </w:tbl>
    <w:p w:rsidR="001E5101" w:rsidRPr="001E5101" w:rsidRDefault="001E5101" w:rsidP="004700C0">
      <w:pPr>
        <w:pStyle w:val="body"/>
        <w:spacing w:before="0" w:after="0"/>
        <w:jc w:val="center"/>
        <w:rPr>
          <w:b/>
          <w:sz w:val="28"/>
          <w:szCs w:val="28"/>
        </w:rPr>
      </w:pPr>
      <w:r w:rsidRPr="001E5101">
        <w:rPr>
          <w:b/>
          <w:sz w:val="28"/>
          <w:szCs w:val="28"/>
        </w:rPr>
        <w:t xml:space="preserve">План образовательной деятельности по краеведению в группе кратковременного пребывания  </w:t>
      </w:r>
    </w:p>
    <w:tbl>
      <w:tblPr>
        <w:tblStyle w:val="ad"/>
        <w:tblW w:w="0" w:type="auto"/>
        <w:tblLook w:val="04A0"/>
      </w:tblPr>
      <w:tblGrid>
        <w:gridCol w:w="1126"/>
        <w:gridCol w:w="3944"/>
        <w:gridCol w:w="4501"/>
      </w:tblGrid>
      <w:tr w:rsidR="001E5101" w:rsidTr="00930BBE">
        <w:trPr>
          <w:trHeight w:val="340"/>
        </w:trPr>
        <w:tc>
          <w:tcPr>
            <w:tcW w:w="1126" w:type="dxa"/>
            <w:tcBorders>
              <w:right w:val="single" w:sz="4" w:space="0" w:color="auto"/>
            </w:tcBorders>
          </w:tcPr>
          <w:p w:rsidR="001E5101" w:rsidRPr="00297C2A" w:rsidRDefault="001E5101" w:rsidP="004700C0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Месяц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Pr="00297C2A" w:rsidRDefault="001E5101" w:rsidP="004700C0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 xml:space="preserve">Форма совместной  работы                </w:t>
            </w:r>
          </w:p>
        </w:tc>
        <w:tc>
          <w:tcPr>
            <w:tcW w:w="4501" w:type="dxa"/>
          </w:tcPr>
          <w:p w:rsidR="001E5101" w:rsidRPr="00297C2A" w:rsidRDefault="001E5101" w:rsidP="004700C0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Содержание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>сентябрь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:rsidR="001E5101" w:rsidRPr="001E5101" w:rsidRDefault="00671319" w:rsidP="004700C0">
            <w:pPr>
              <w:pStyle w:val="body"/>
              <w:spacing w:before="0" w:after="0"/>
              <w:jc w:val="both"/>
            </w:pPr>
            <w:r>
              <w:t xml:space="preserve">2.Беседа на тему: </w:t>
            </w:r>
            <w:r w:rsidR="001E5101" w:rsidRPr="001E5101">
              <w:t xml:space="preserve">«Улица моего </w:t>
            </w:r>
            <w:r>
              <w:t>поселка</w:t>
            </w:r>
            <w:r w:rsidR="001E5101" w:rsidRPr="001E5101">
              <w:t xml:space="preserve">». 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 w:rsidRPr="001E5101">
              <w:t xml:space="preserve">3.Прослушивание песен о родном крае.  </w:t>
            </w:r>
          </w:p>
          <w:p w:rsidR="001E5101" w:rsidRPr="001E5101" w:rsidRDefault="001E5101" w:rsidP="00671319">
            <w:pPr>
              <w:pStyle w:val="body"/>
              <w:spacing w:before="0" w:after="0"/>
              <w:jc w:val="both"/>
            </w:pPr>
            <w:r w:rsidRPr="001E5101">
              <w:t xml:space="preserve">4.Конструирование «Улица моего </w:t>
            </w:r>
            <w:r w:rsidR="00671319">
              <w:t>поселка</w:t>
            </w:r>
            <w:r w:rsidRPr="001E5101">
              <w:t xml:space="preserve">». </w:t>
            </w:r>
          </w:p>
        </w:tc>
        <w:tc>
          <w:tcPr>
            <w:tcW w:w="4501" w:type="dxa"/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1.Воспитывать в детях дружелюбное отношение друг к другу, желание играть вместе, общаться, дружить. 2.Дать понятие о том, что каждая улица села имеет своё название, дать понятие «адрес».  </w:t>
            </w:r>
          </w:p>
          <w:p w:rsidR="00186094" w:rsidRDefault="001E5101" w:rsidP="004700C0">
            <w:pPr>
              <w:pStyle w:val="body"/>
              <w:spacing w:before="0" w:after="0"/>
              <w:jc w:val="both"/>
            </w:pPr>
            <w:r>
              <w:t xml:space="preserve">3.Воспитывать любовь к родному краю, месту, где ты родился.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4.Побуждать интерес к конструированию, знакомить с названием своей улицы. 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о</w:t>
            </w:r>
            <w:r w:rsidR="001E5101">
              <w:t>ктябрь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671319" w:rsidRDefault="001E5101" w:rsidP="004700C0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 золотая».                  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2. Осень на участке детского сада.    </w:t>
            </w:r>
            <w:proofErr w:type="spellStart"/>
            <w:r>
              <w:t>3.Заучивание</w:t>
            </w:r>
            <w:proofErr w:type="spellEnd"/>
            <w:r>
              <w:t xml:space="preserve"> </w:t>
            </w:r>
            <w:proofErr w:type="spellStart"/>
            <w:r>
              <w:t>потешек</w:t>
            </w:r>
            <w:proofErr w:type="spellEnd"/>
            <w:r>
              <w:t xml:space="preserve"> «Водичка</w:t>
            </w:r>
            <w:r w:rsidR="00186094">
              <w:t xml:space="preserve"> - </w:t>
            </w:r>
            <w:r>
              <w:t xml:space="preserve">водичка», «Расти, коса, до пояса».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3. Знакомить с народным фольклором. 4.Воспитывать интерес к народному быту и изделиям декоративно-прикладного искусства.  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декабрь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 </w:t>
            </w:r>
            <w:r w:rsidR="00814CEF">
              <w:t>1</w:t>
            </w:r>
            <w:r>
              <w:t>.Рисование на тему: «Мо</w:t>
            </w:r>
            <w:r w:rsidR="00671319">
              <w:t>й</w:t>
            </w:r>
            <w:r>
              <w:t xml:space="preserve"> </w:t>
            </w:r>
            <w:r w:rsidR="00671319">
              <w:t>дом</w:t>
            </w:r>
            <w:r>
              <w:t xml:space="preserve">».   </w:t>
            </w:r>
          </w:p>
          <w:p w:rsidR="001E5101" w:rsidRDefault="00814CEF" w:rsidP="004700C0">
            <w:pPr>
              <w:pStyle w:val="body"/>
              <w:spacing w:before="0" w:after="0"/>
              <w:jc w:val="both"/>
            </w:pPr>
            <w:r>
              <w:t>2</w:t>
            </w:r>
            <w:r w:rsidR="001E5101">
              <w:t xml:space="preserve">. Беседа «Моя семья»   </w:t>
            </w:r>
          </w:p>
          <w:p w:rsidR="001E5101" w:rsidRDefault="00814CEF" w:rsidP="004700C0">
            <w:pPr>
              <w:pStyle w:val="body"/>
              <w:spacing w:before="0" w:after="0"/>
              <w:jc w:val="both"/>
            </w:pPr>
            <w:r>
              <w:t>3</w:t>
            </w:r>
            <w:r w:rsidR="00671319">
              <w:t>.Рассматривание семейных альбомов</w:t>
            </w:r>
            <w:proofErr w:type="gramStart"/>
            <w:r w:rsidR="00671319">
              <w:t xml:space="preserve"> ,</w:t>
            </w:r>
            <w:proofErr w:type="gramEnd"/>
            <w:r w:rsidR="00671319">
              <w:t xml:space="preserve"> фотографий </w:t>
            </w:r>
            <w:r w:rsidR="001E5101">
              <w:t xml:space="preserve">«Моя родня».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1E5101" w:rsidRDefault="00814CEF" w:rsidP="004700C0">
            <w:pPr>
              <w:pStyle w:val="body"/>
              <w:spacing w:before="0" w:after="0"/>
              <w:jc w:val="both"/>
            </w:pPr>
            <w:r>
              <w:t xml:space="preserve"> 1</w:t>
            </w:r>
            <w:r w:rsidR="001E5101">
              <w:t xml:space="preserve">.Воспитывать в детях гуманные чувства по отношению к своему дому, улице. </w:t>
            </w:r>
          </w:p>
          <w:p w:rsidR="001E5101" w:rsidRPr="001E5101" w:rsidRDefault="00814CEF" w:rsidP="004700C0">
            <w:pPr>
              <w:pStyle w:val="body"/>
              <w:spacing w:before="0" w:after="0"/>
              <w:jc w:val="both"/>
            </w:pPr>
            <w:proofErr w:type="gramStart"/>
            <w:r>
              <w:t>2</w:t>
            </w:r>
            <w:r w:rsidR="001E5101">
              <w:t>.Учить называть членом своей семьи (мама, папа, брат, сестра, дедушка, бабушка), их имена. 4.Расматривание фотографий, семейных альбомов</w:t>
            </w:r>
            <w:proofErr w:type="gramEnd"/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январь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1. Зима в родном городе.   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2.«Зимние забавы»  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3.Знакомство с народными музыкальными инструментами.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930BBE" w:rsidRDefault="001E5101" w:rsidP="004700C0">
            <w:pPr>
              <w:pStyle w:val="body"/>
              <w:spacing w:before="0" w:after="0"/>
              <w:jc w:val="both"/>
            </w:pPr>
            <w:r>
              <w:t xml:space="preserve">1. Расширять представления о </w:t>
            </w:r>
            <w:proofErr w:type="gramStart"/>
            <w:r>
              <w:t>зимних</w:t>
            </w:r>
            <w:proofErr w:type="gramEnd"/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 природных </w:t>
            </w:r>
            <w:proofErr w:type="gramStart"/>
            <w:r>
              <w:t>явлениях</w:t>
            </w:r>
            <w:proofErr w:type="gramEnd"/>
            <w:r>
              <w:t xml:space="preserve">, приспособленности человека к жизни зимой.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2. Познакомить с зимними народными играми и забавами Белгородской области.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>3. Познакомить детей с русскими народными инструментами, вызывать желание играть на инструментах</w:t>
            </w:r>
            <w:r w:rsidR="00F127FD">
              <w:t>.</w:t>
            </w:r>
            <w:r>
              <w:t xml:space="preserve">   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февраль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1.Изодеятельность  по ознакомлению с элементами орнаментов Белгородской области (полотенце для Куклы).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lastRenderedPageBreak/>
              <w:t xml:space="preserve">2. Кукольный спектакль «Колобок». 3.Беседа на тему: «Кто живёт в   лесу?».  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 xml:space="preserve">4. Зимующие птицы нашей области.   </w:t>
            </w:r>
          </w:p>
        </w:tc>
        <w:tc>
          <w:tcPr>
            <w:tcW w:w="4501" w:type="dxa"/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lastRenderedPageBreak/>
              <w:t xml:space="preserve"> 1.Познакомить детей элементами орнаментов Белгородской области.   </w:t>
            </w:r>
          </w:p>
          <w:p w:rsidR="00814CEF" w:rsidRDefault="00F127FD" w:rsidP="004700C0">
            <w:pPr>
              <w:pStyle w:val="body"/>
              <w:spacing w:before="0" w:after="0"/>
              <w:jc w:val="both"/>
            </w:pPr>
            <w:r>
              <w:t xml:space="preserve">2.Продолжать знакомить детей с русским  фольклором, воспитывать любовь к </w:t>
            </w:r>
            <w:r>
              <w:lastRenderedPageBreak/>
              <w:t xml:space="preserve">Родине.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3.Дать детям представление о животных, населяющих леса родного края. 4.Познакомить детей с зимующими птицами Белгородской области.</w:t>
            </w:r>
          </w:p>
        </w:tc>
      </w:tr>
      <w:tr w:rsidR="001E5101" w:rsidTr="00435AC0">
        <w:trPr>
          <w:trHeight w:val="459"/>
        </w:trPr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</w:tcBorders>
          </w:tcPr>
          <w:p w:rsidR="00814CEF" w:rsidRDefault="00F127FD" w:rsidP="004700C0">
            <w:pPr>
              <w:pStyle w:val="body"/>
              <w:spacing w:before="0" w:after="0"/>
              <w:jc w:val="both"/>
            </w:pPr>
            <w:r>
              <w:t xml:space="preserve"> </w:t>
            </w:r>
            <w:r w:rsidR="00814CEF">
              <w:t>1</w:t>
            </w:r>
            <w:r>
              <w:t xml:space="preserve">. Совместное рисование родителей и детей на тему: «Дом, в котором я живу». </w:t>
            </w:r>
          </w:p>
          <w:p w:rsidR="00814CEF" w:rsidRDefault="00F127FD" w:rsidP="004700C0">
            <w:pPr>
              <w:pStyle w:val="body"/>
              <w:spacing w:before="0" w:after="0"/>
              <w:jc w:val="both"/>
            </w:pPr>
            <w:r>
              <w:t>3.Рассматривание фотографий с изображением знаменитых мест нашег</w:t>
            </w:r>
            <w:r w:rsidR="00814CEF">
              <w:t>о поселка</w:t>
            </w:r>
            <w:r>
              <w:t xml:space="preserve">. </w:t>
            </w:r>
          </w:p>
          <w:p w:rsidR="001E5101" w:rsidRPr="001E5101" w:rsidRDefault="00814CEF" w:rsidP="004700C0">
            <w:pPr>
              <w:pStyle w:val="body"/>
              <w:spacing w:before="0" w:after="0"/>
              <w:jc w:val="both"/>
            </w:pPr>
            <w:r>
              <w:t>3</w:t>
            </w:r>
            <w:r w:rsidR="00F127FD">
              <w:t xml:space="preserve">. </w:t>
            </w:r>
            <w:r>
              <w:t>«</w:t>
            </w:r>
            <w:r w:rsidR="00F127FD">
              <w:t>Я и мой папа»</w:t>
            </w:r>
            <w:r w:rsidR="000E3160">
              <w:t>.</w:t>
            </w:r>
            <w:r w:rsidR="00F127FD">
              <w:t xml:space="preserve">   </w:t>
            </w:r>
            <w:r>
              <w:t xml:space="preserve">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14CEF" w:rsidRDefault="00814CEF" w:rsidP="004700C0">
            <w:pPr>
              <w:pStyle w:val="body"/>
              <w:spacing w:before="0" w:after="0"/>
              <w:jc w:val="both"/>
            </w:pPr>
            <w:r>
              <w:t xml:space="preserve"> </w:t>
            </w:r>
            <w:r w:rsidR="00F127FD">
              <w:t xml:space="preserve"> </w:t>
            </w:r>
            <w:r>
              <w:t>1</w:t>
            </w:r>
            <w:r w:rsidR="00F127FD">
              <w:t>. Познакомить детей с досто</w:t>
            </w:r>
            <w:r>
              <w:t>примечательностями нашего поселка</w:t>
            </w:r>
            <w:r w:rsidR="00F127FD">
              <w:t xml:space="preserve">. </w:t>
            </w:r>
          </w:p>
          <w:p w:rsidR="00930BBE" w:rsidRPr="00930BBE" w:rsidRDefault="00814CEF" w:rsidP="00435AC0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  <w:r>
              <w:t>2</w:t>
            </w:r>
            <w:r w:rsidR="00F127FD">
              <w:t xml:space="preserve">.Воспитывать любовь к родителям. </w:t>
            </w:r>
            <w:r>
              <w:t>3.</w:t>
            </w:r>
            <w:r w:rsidR="00F127FD">
              <w:t xml:space="preserve">Формировать мировоззрение: папа любит маму и своих детей. Он смелый и самый сильный в семье. </w:t>
            </w:r>
          </w:p>
        </w:tc>
      </w:tr>
      <w:tr w:rsidR="001E5101" w:rsidTr="00435AC0">
        <w:trPr>
          <w:trHeight w:val="3824"/>
        </w:trPr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март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5.Знакомствао с русской народной игрой «Жмурки».  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1. Воспитывать у детей интерес к русскому народному фольклору, запоминание </w:t>
            </w:r>
            <w:proofErr w:type="spellStart"/>
            <w:r>
              <w:t>потешек</w:t>
            </w:r>
            <w:proofErr w:type="spellEnd"/>
            <w:r>
              <w:t xml:space="preserve">, пословиц, поговорок.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2.Мама любит всех в семье, заботится о папе и детях.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3.Учить детей слушать колыбельные Белгородской области, понимать их. 4.Рассказать об изменениях в природе весной, признаках весны </w:t>
            </w:r>
          </w:p>
          <w:p w:rsidR="00930BBE" w:rsidRPr="00930BBE" w:rsidRDefault="00F127FD" w:rsidP="00435AC0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апрель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>1. «Бабушкино подворье»</w:t>
            </w:r>
            <w:r w:rsidR="00671319">
              <w:t>.</w:t>
            </w:r>
            <w:r>
              <w:t xml:space="preserve">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Дидактическая игра «Чьи детки?».                                </w:t>
            </w:r>
          </w:p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3.Транспорт поселка</w:t>
            </w:r>
            <w:r w:rsidR="00F127FD">
              <w:t xml:space="preserve">.   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4.Мы рисуем сказку</w:t>
            </w:r>
            <w:r w:rsidR="00671319">
              <w:t>.</w:t>
            </w:r>
            <w:r>
              <w:t xml:space="preserve">  </w:t>
            </w:r>
          </w:p>
        </w:tc>
        <w:tc>
          <w:tcPr>
            <w:tcW w:w="4501" w:type="dxa"/>
          </w:tcPr>
          <w:p w:rsidR="00F127FD" w:rsidRDefault="000E3160" w:rsidP="004700C0">
            <w:pPr>
              <w:pStyle w:val="body"/>
              <w:spacing w:before="0" w:after="0"/>
              <w:jc w:val="both"/>
            </w:pPr>
            <w:r>
              <w:t xml:space="preserve"> 1.</w:t>
            </w:r>
            <w:r w:rsidR="00F127FD">
              <w:t xml:space="preserve">Познакомить детей с домашними животными и птицами Белгородской области.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Познакомить детей с детенышами домашних животных и птиц Белгородской области. Продолжать знакомить  с русским народным творчеством.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3.Учить различать виды транспорта, формировать представление о том, что такое малая </w:t>
            </w:r>
            <w:r w:rsidR="00671319">
              <w:t>Р</w:t>
            </w:r>
            <w:r>
              <w:t xml:space="preserve">одина. 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</w:tc>
      </w:tr>
      <w:tr w:rsidR="00F127FD" w:rsidTr="00930BBE">
        <w:tc>
          <w:tcPr>
            <w:tcW w:w="1126" w:type="dxa"/>
            <w:tcBorders>
              <w:right w:val="single" w:sz="4" w:space="0" w:color="auto"/>
            </w:tcBorders>
          </w:tcPr>
          <w:p w:rsidR="00F127FD" w:rsidRPr="001E5101" w:rsidRDefault="00F127FD" w:rsidP="004700C0">
            <w:pPr>
              <w:pStyle w:val="body"/>
              <w:spacing w:before="0" w:after="0"/>
              <w:jc w:val="both"/>
            </w:pPr>
            <w:r>
              <w:t>май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814CEF" w:rsidP="004700C0">
            <w:pPr>
              <w:pStyle w:val="body"/>
              <w:spacing w:before="0" w:after="0"/>
              <w:jc w:val="both"/>
            </w:pPr>
            <w:proofErr w:type="spellStart"/>
            <w:r>
              <w:t>1</w:t>
            </w:r>
            <w:r w:rsidR="000E3160">
              <w:t>.</w:t>
            </w:r>
            <w:r w:rsidR="00F127FD">
              <w:t>Чтен</w:t>
            </w:r>
            <w:r>
              <w:t>ие</w:t>
            </w:r>
            <w:proofErr w:type="spellEnd"/>
            <w:r>
              <w:t xml:space="preserve"> народных  сказок, </w:t>
            </w:r>
            <w:proofErr w:type="spellStart"/>
            <w:r>
              <w:t>потешек</w:t>
            </w:r>
            <w:proofErr w:type="spellEnd"/>
            <w:r>
              <w:t>, песенок.</w:t>
            </w:r>
            <w:r w:rsidR="00F127FD">
              <w:t xml:space="preserve">  </w:t>
            </w:r>
          </w:p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2.</w:t>
            </w:r>
            <w:r w:rsidR="00F127FD">
              <w:t>Разучивание игры «Салочки»</w:t>
            </w:r>
            <w:r>
              <w:t>.</w:t>
            </w:r>
            <w:r w:rsidR="00F127FD">
              <w:t xml:space="preserve">  </w:t>
            </w:r>
          </w:p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3</w:t>
            </w:r>
            <w:r w:rsidR="00F127FD">
              <w:t xml:space="preserve">.Времена года. 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>1.Воспитывать желание детей познать культуру своей стра</w:t>
            </w:r>
            <w:r w:rsidR="00814CEF">
              <w:t>ны через  содержание сказок, малых фольклорных форм.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3.Продолжать знакомить детей с народными играми.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4.Закрепить и обобщить знания детей о временах года, сезонных изменениях в нашем регионе.   </w:t>
            </w:r>
          </w:p>
        </w:tc>
      </w:tr>
    </w:tbl>
    <w:p w:rsidR="00765685" w:rsidRPr="00765685" w:rsidRDefault="00765685" w:rsidP="004700C0">
      <w:pPr>
        <w:pStyle w:val="body"/>
        <w:spacing w:before="0" w:after="0"/>
        <w:jc w:val="center"/>
        <w:rPr>
          <w:b/>
          <w:sz w:val="16"/>
          <w:szCs w:val="16"/>
        </w:rPr>
      </w:pPr>
    </w:p>
    <w:p w:rsidR="00D83E86" w:rsidRPr="00177617" w:rsidRDefault="00D83E86" w:rsidP="004700C0">
      <w:pPr>
        <w:pStyle w:val="body"/>
        <w:spacing w:before="0" w:after="0"/>
        <w:jc w:val="center"/>
        <w:rPr>
          <w:b/>
          <w:sz w:val="28"/>
          <w:szCs w:val="28"/>
        </w:rPr>
      </w:pPr>
      <w:r w:rsidRPr="00177617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D83E86" w:rsidRDefault="00D83E86" w:rsidP="004700C0">
      <w:pPr>
        <w:pStyle w:val="body"/>
        <w:spacing w:before="0" w:after="0"/>
        <w:jc w:val="center"/>
        <w:rPr>
          <w:b/>
          <w:bCs/>
          <w:sz w:val="28"/>
          <w:szCs w:val="28"/>
        </w:rPr>
      </w:pPr>
      <w:r w:rsidRPr="00177617">
        <w:rPr>
          <w:b/>
          <w:sz w:val="28"/>
          <w:szCs w:val="28"/>
        </w:rPr>
        <w:lastRenderedPageBreak/>
        <w:t xml:space="preserve">в образовательной деятельности </w:t>
      </w:r>
      <w:r w:rsidRPr="00177617">
        <w:rPr>
          <w:b/>
          <w:bCs/>
          <w:sz w:val="28"/>
          <w:szCs w:val="28"/>
        </w:rPr>
        <w:t xml:space="preserve">по ознакомлению с родным </w:t>
      </w:r>
      <w:r>
        <w:rPr>
          <w:b/>
          <w:bCs/>
          <w:sz w:val="28"/>
          <w:szCs w:val="28"/>
        </w:rPr>
        <w:t>краем</w:t>
      </w:r>
    </w:p>
    <w:p w:rsidR="00D83E86" w:rsidRPr="005527D1" w:rsidRDefault="00D83E86" w:rsidP="004700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D1">
        <w:rPr>
          <w:rFonts w:ascii="Times New Roman" w:hAnsi="Times New Roman" w:cs="Times New Roman"/>
          <w:sz w:val="28"/>
          <w:szCs w:val="28"/>
        </w:rPr>
        <w:t xml:space="preserve">Авторизированная «Программа нравственно-патриотического и духовного воспитания дошкольников»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D1">
        <w:rPr>
          <w:rFonts w:ascii="Times New Roman" w:hAnsi="Times New Roman" w:cs="Times New Roman"/>
          <w:color w:val="000000"/>
          <w:sz w:val="28"/>
          <w:szCs w:val="28"/>
        </w:rPr>
        <w:t>Савченко В.И.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СПб: ООО «ИЗДАТЕЛЬСТВО «ДЕТСТВО-ПРЕСС», 2014.</w:t>
      </w:r>
    </w:p>
    <w:p w:rsidR="00D83E86" w:rsidRPr="00124503" w:rsidRDefault="00D83E86" w:rsidP="004700C0">
      <w:pPr>
        <w:numPr>
          <w:ilvl w:val="0"/>
          <w:numId w:val="11"/>
        </w:numPr>
        <w:tabs>
          <w:tab w:val="left" w:pos="0"/>
          <w:tab w:val="left" w:pos="540"/>
          <w:tab w:val="left" w:pos="567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З.С. и др. Нравственно-патриотическое воспитание детей дошкольного возраста. Планирование и конспекты занятий. Методическое пособие для педагогов. – СПб: «ООО ИЗДАТЕЛЬСТВО ДЕТСВО-ПРЕСС», 2010.</w:t>
      </w:r>
    </w:p>
    <w:p w:rsidR="00D83E86" w:rsidRDefault="00D83E86" w:rsidP="004700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"85 лет. Белгородский район". Информационно-энциклопедическое издание. - ООО "Ваш успех", 2014</w:t>
      </w:r>
    </w:p>
    <w:p w:rsidR="0077238A" w:rsidRDefault="00D83E86" w:rsidP="004700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«Краеведение в детском саду». – СПб: ООО «ИЗДАТЕЛЬСТВО «ДЕТСТВО-ПРЕСС», 2014.</w:t>
      </w:r>
    </w:p>
    <w:p w:rsidR="005812A0" w:rsidRPr="005812A0" w:rsidRDefault="005812A0" w:rsidP="005812A0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Савченко </w:t>
      </w:r>
      <w:r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В.И.</w:t>
      </w:r>
      <w:r w:rsidRPr="00A05DF3">
        <w:rPr>
          <w:rFonts w:ascii="Times New Roman" w:hAnsi="Times New Roman" w:cs="Times New Roman"/>
          <w:sz w:val="28"/>
          <w:szCs w:val="28"/>
          <w:lang w:val="ru-RU"/>
        </w:rPr>
        <w:t xml:space="preserve"> Авторизированная «Программа нравственно-патриотического и духовного воспитания дошкольников» (СПб:</w:t>
      </w:r>
      <w:proofErr w:type="gramEnd"/>
      <w:r w:rsidRPr="00A05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05DF3">
        <w:rPr>
          <w:rFonts w:ascii="Times New Roman" w:hAnsi="Times New Roman" w:cs="Times New Roman"/>
          <w:sz w:val="28"/>
          <w:szCs w:val="28"/>
          <w:lang w:val="ru-RU"/>
        </w:rPr>
        <w:t>ООО «ИЗДАТЕЛЬСТВО «ДЕТСТВО-ПРЕСС», 2014).</w:t>
      </w:r>
      <w:proofErr w:type="gramEnd"/>
    </w:p>
    <w:p w:rsidR="00765685" w:rsidRPr="00765685" w:rsidRDefault="00765685" w:rsidP="004700C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E86" w:rsidRPr="002348E6" w:rsidRDefault="005234C5" w:rsidP="004700C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3E8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83E86" w:rsidRPr="006D1CF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  <w:r w:rsidR="00234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646" w:rsidRDefault="006C1646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1646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образовательных областей реализуется в различных </w:t>
      </w:r>
      <w:r w:rsidRPr="003F366A">
        <w:rPr>
          <w:rFonts w:ascii="Times New Roman" w:hAnsi="Times New Roman" w:cs="Times New Roman"/>
          <w:bCs/>
          <w:i/>
          <w:sz w:val="28"/>
          <w:szCs w:val="28"/>
        </w:rPr>
        <w:t xml:space="preserve">видах детской деятельности: </w:t>
      </w:r>
    </w:p>
    <w:p w:rsidR="00CC38B3" w:rsidRPr="00D61EAA" w:rsidRDefault="00CC38B3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EAA">
        <w:rPr>
          <w:rFonts w:ascii="Times New Roman" w:hAnsi="Times New Roman" w:cs="Times New Roman"/>
          <w:b/>
          <w:i/>
          <w:sz w:val="28"/>
          <w:szCs w:val="28"/>
        </w:rPr>
        <w:t>Ранний возраст (2-3 года)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предметная деятельность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игры с составными и динамическими игрушками;  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экспериментирование с материалами и веществами</w:t>
      </w:r>
      <w:r w:rsidRPr="00D61EAA">
        <w:rPr>
          <w:rFonts w:ascii="Times New Roman" w:hAnsi="Times New Roman" w:cs="Times New Roman"/>
          <w:sz w:val="28"/>
          <w:szCs w:val="28"/>
        </w:rPr>
        <w:t xml:space="preserve"> (песок, вода, тесто и пр.), 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общение с взрослым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совместные игры со сверстниками под руководством взрослого,  </w:t>
      </w:r>
      <w:r w:rsidRPr="00765685">
        <w:rPr>
          <w:rFonts w:ascii="Times New Roman" w:hAnsi="Times New Roman" w:cs="Times New Roman"/>
          <w:i/>
          <w:sz w:val="28"/>
          <w:szCs w:val="28"/>
        </w:rPr>
        <w:t>самообслуживание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действия с бытовыми предметами орудиями (ложка, совок, лопатка и пр.),  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восприятие смысла музыки</w:t>
      </w:r>
      <w:r w:rsidRPr="00D61EAA">
        <w:rPr>
          <w:rFonts w:ascii="Times New Roman" w:hAnsi="Times New Roman" w:cs="Times New Roman"/>
          <w:sz w:val="28"/>
          <w:szCs w:val="28"/>
        </w:rPr>
        <w:t xml:space="preserve">, сказок, стихов, рассматривание картинок,  </w:t>
      </w:r>
    </w:p>
    <w:p w:rsidR="00CC38B3" w:rsidRPr="00765685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двигательная активность.</w:t>
      </w:r>
      <w:r w:rsidRPr="0076568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38B3" w:rsidRPr="00D61EAA" w:rsidRDefault="00D61EAA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8B3" w:rsidRPr="00D61EA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ДОУ нацелена на то, чтобы у ребенка развивалась игра и познавательная активность. В детском саду созданы условия для проявления таких качеств, как: инициативность, жизнерадостность, любопытство и стремление узнать новое.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38B3" w:rsidRPr="00D61EAA">
        <w:rPr>
          <w:rFonts w:ascii="Times New Roman" w:hAnsi="Times New Roman" w:cs="Times New Roman"/>
          <w:sz w:val="28"/>
          <w:szCs w:val="28"/>
        </w:rPr>
        <w:t>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CC38B3" w:rsidRPr="00D61EAA" w:rsidRDefault="00CC38B3" w:rsidP="0047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развитие.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общения </w:t>
            </w:r>
            <w:proofErr w:type="gramStart"/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удовлетворяет потребность ребенка в общении и социальном взаимодействии, поощряя ребенка к активной речи;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-играет с ребенком, используя различные предметы, при этом активные действия ребенка и взрослого чередуются; показывает образцы действий с предметами;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-создает предметно-развивающую среду для самостоятельной игры-исследования;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-поддерживает инициативу ребенка в общении и </w:t>
            </w:r>
            <w:proofErr w:type="spell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предметно-манипулятивной</w:t>
            </w:r>
            <w:proofErr w:type="spell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поощряет его действия;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социальных отношений и общения со сверстниками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 за спонтанно складывающимся взаимодействием детей между собой в различных игровых и/или повседневных ситуациях; обращает внимание детей на чувства, которые появляются у них в процессе социального взаимодействия.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игры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взрослый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организует соответствующую игровую среду,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организует несложные сюжетные игры с несколькими детьми.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и эмоционального развития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проводит адаптацию ребенка к Организации, учитывая привязанность детей к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привлекает родителей (законных представителей) или родных для участия и содействия в период адаптации;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 ребенку найти себе занятия, знакомя его с пространством Организации, имеющимися в нем предметами и материалами;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-поддерживает стремление детей к самостоятельности в самообслуживании (дает возможность самим одеваться, умываться и пр., помогает им),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-поощряет участие детей в повседневных бытовых занятиях; приучает к опрятности, знакомит с правилами этикета.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познавательно-исследовательской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 и познавательных способностей</w:t>
            </w:r>
          </w:p>
        </w:tc>
      </w:tr>
      <w:tr w:rsidR="00EE7EB7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 (предметы быта – кастрюли, кружки, корзинки, пластмассовые банки, бутылки,  а также грецкие орехи, каштаны, песок и воду);</w:t>
            </w:r>
          </w:p>
          <w:p w:rsidR="00EE7EB7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в повседневной жизни</w:t>
            </w:r>
          </w:p>
        </w:tc>
      </w:tr>
      <w:tr w:rsidR="00EE7EB7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относится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детей;</w:t>
            </w:r>
          </w:p>
          <w:p w:rsidR="00EE7EB7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-использует различные ситуации для диалога с детьми, а также создает условия для развития общения детей между собой (задает открытые вопросы, побуждающие детей к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детьми).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разных сторон речи</w:t>
            </w:r>
          </w:p>
        </w:tc>
      </w:tr>
      <w:tr w:rsidR="00EE7EB7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читает детям книги, вместе рассматривают картинки, объясняет, что на них изображено, поощряет разучивание стихов;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-организуют речевые игры, стимулируют словотворчество; </w:t>
            </w:r>
          </w:p>
          <w:p w:rsidR="00EE7EB7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  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 детей эстетического отношения к окружающему миру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внимание детей к красивым вещам, красоте природы, произведениям искусства, вовлекают их в процесс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сопереживания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воспринятого, поддерживают выражение эстетических переживаний ребенка.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изобразительным видам деятельности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детям широкие возможности для экспериментирования с материалами – красками, карандашами, мелками, пластилином, глиной, бумагой и др.;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 с разнообразными простыми приемами изобразительной деятельности;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-поощряет воображение и творчество детей.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музыкальной культуре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создают в Организации и в групповых помещениях музыкальную среду, органично включая музыку в повседневную жизнь;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-слушают с детьми фрагменты музыкальных произведений, звучание различных, в том числе детских музыкальных инструментов,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-экспериментируют с инструментами и звучащими предметами;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-поют вместе с детьми песни, побуждают ритмично двигаться под музыку;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-поощряют проявления эмоционального отклика ребенка на музыку. 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2A661A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театрализованной деятельности</w:t>
            </w:r>
          </w:p>
        </w:tc>
      </w:tr>
      <w:tr w:rsidR="00F85169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детей с театрализованными действиями в ходе разнообразных игр, </w:t>
            </w:r>
          </w:p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-инсценируют знакомые детям сказки, стихи, организуют просмотры театрализованных представлений;</w:t>
            </w:r>
          </w:p>
          <w:p w:rsidR="00F85169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-побуждают детей принимать посильное участие в инсценировках, беседуют с ними по поводу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A661A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2A661A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здоровья детей, становление ценностей здорового образа жизни</w:t>
            </w:r>
          </w:p>
        </w:tc>
      </w:tr>
      <w:tr w:rsidR="002A661A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правильный режим дня, </w:t>
            </w:r>
          </w:p>
          <w:p w:rsidR="0011525C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-приучают детей к соблюдению правил личной гигиены, </w:t>
            </w:r>
          </w:p>
          <w:p w:rsidR="002A661A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61A"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в доступной форме объясняют, что полезно и что вредно для здоровья. 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различных видов двигательной активности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подвижные игры, способствуя получению детьми радости от двигательной активности, развитию ловкости, координации движений, правильной осанки;</w:t>
            </w:r>
          </w:p>
          <w:p w:rsidR="0011525C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-вовлекают детей в игры с предметами, стимулирующие развитие мелкой моторики.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навыков безопасного поведения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в Организации безопасную среду, а также предостерегают детей от поступков, угрожающих их жизни и здоровью</w:t>
            </w:r>
          </w:p>
        </w:tc>
      </w:tr>
    </w:tbl>
    <w:p w:rsidR="00AB2CCC" w:rsidRDefault="00AB2CC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6A" w:rsidRDefault="003F366A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Игровая деятельность</w:t>
      </w:r>
      <w:r w:rsidRPr="006C1646">
        <w:rPr>
          <w:rFonts w:ascii="Times New Roman" w:hAnsi="Times New Roman" w:cs="Times New Roman"/>
          <w:bCs/>
          <w:sz w:val="28"/>
          <w:szCs w:val="28"/>
        </w:rPr>
        <w:t xml:space="preserve"> является ведущей деятельностью ребёнка дошкольного возраста. В организованной образовательной деятельности она выступает как </w:t>
      </w:r>
      <w:r w:rsidRPr="000E3160">
        <w:rPr>
          <w:rFonts w:ascii="Times New Roman" w:hAnsi="Times New Roman" w:cs="Times New Roman"/>
          <w:bCs/>
          <w:i/>
          <w:sz w:val="28"/>
          <w:szCs w:val="28"/>
        </w:rPr>
        <w:t>основа для интеграции</w:t>
      </w:r>
      <w:r w:rsidRPr="006C1646">
        <w:rPr>
          <w:rFonts w:ascii="Times New Roman" w:hAnsi="Times New Roman" w:cs="Times New Roman"/>
          <w:bCs/>
          <w:sz w:val="28"/>
          <w:szCs w:val="28"/>
        </w:rPr>
        <w:t xml:space="preserve"> всех других видов деятельности.     </w:t>
      </w:r>
    </w:p>
    <w:p w:rsidR="00BF34BB" w:rsidRPr="00765685" w:rsidRDefault="003F366A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16"/>
          <w:szCs w:val="16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  <w:r w:rsid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</w:p>
    <w:p w:rsidR="00D83E86" w:rsidRDefault="00D83E86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9B8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5234C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4C39B8">
        <w:rPr>
          <w:rFonts w:ascii="Times New Roman" w:hAnsi="Times New Roman" w:cs="Times New Roman"/>
          <w:b/>
          <w:bCs/>
          <w:iCs/>
          <w:sz w:val="28"/>
          <w:szCs w:val="28"/>
        </w:rPr>
        <w:t>. Особенности образовательной деятельности разных видов и культурных практик.</w:t>
      </w:r>
    </w:p>
    <w:p w:rsidR="001B33E3" w:rsidRDefault="001B33E3" w:rsidP="001B33E3">
      <w:pPr>
        <w:shd w:val="clear" w:color="auto" w:fill="FFFFFF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36F56">
        <w:rPr>
          <w:rFonts w:ascii="Times New Roman" w:hAnsi="Times New Roman" w:cs="Times New Roman"/>
          <w:sz w:val="28"/>
          <w:szCs w:val="28"/>
        </w:rPr>
        <w:t>Ведущая деятельность — деятельность, которая на данном этапе оказывает наибольшее влияние на развитие личности ребенка (Н.А. Леонтьев).</w:t>
      </w:r>
    </w:p>
    <w:p w:rsidR="001B33E3" w:rsidRPr="001B33E3" w:rsidRDefault="001B33E3" w:rsidP="001B33E3">
      <w:pPr>
        <w:shd w:val="clear" w:color="auto" w:fill="FFFFFF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В раннем возрасте </w:t>
      </w:r>
      <w:r w:rsidRPr="00605E2F">
        <w:rPr>
          <w:rFonts w:ascii="Times New Roman" w:hAnsi="Times New Roman" w:cs="Times New Roman"/>
          <w:i/>
          <w:sz w:val="28"/>
          <w:szCs w:val="28"/>
        </w:rPr>
        <w:t>п</w:t>
      </w:r>
      <w:r w:rsidRPr="00605E2F">
        <w:rPr>
          <w:rFonts w:ascii="Times New Roman" w:hAnsi="Times New Roman" w:cs="Times New Roman"/>
          <w:bCs/>
          <w:i/>
          <w:sz w:val="28"/>
          <w:szCs w:val="28"/>
        </w:rPr>
        <w:t>редметная деятельность</w:t>
      </w:r>
      <w:r w:rsidRPr="00605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E2F">
        <w:rPr>
          <w:rFonts w:ascii="Times New Roman" w:hAnsi="Times New Roman" w:cs="Times New Roman"/>
          <w:sz w:val="28"/>
          <w:szCs w:val="28"/>
        </w:rPr>
        <w:t>является ведущей. В процессе этой деятельности ребенок усваивает</w:t>
      </w:r>
      <w:r w:rsidRPr="00605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E2F">
        <w:rPr>
          <w:rFonts w:ascii="Times New Roman" w:hAnsi="Times New Roman" w:cs="Times New Roman"/>
          <w:sz w:val="28"/>
          <w:szCs w:val="28"/>
        </w:rPr>
        <w:t>культурные, исторически сложившиеся способы действий с предметами.</w:t>
      </w:r>
    </w:p>
    <w:p w:rsidR="001B33E3" w:rsidRPr="00605E2F" w:rsidRDefault="001B33E3" w:rsidP="001B33E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     Кроме того, третий год жизни – время расцвета процессуальной игры. В этот период значительно усиливается мотивационная сторона игры.</w:t>
      </w:r>
    </w:p>
    <w:p w:rsidR="001B33E3" w:rsidRDefault="001B33E3" w:rsidP="001B33E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:rsidR="001B33E3" w:rsidRDefault="001B33E3" w:rsidP="001B33E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3861">
        <w:rPr>
          <w:rFonts w:ascii="Times New Roman" w:hAnsi="Times New Roman" w:cs="Times New Roman"/>
          <w:sz w:val="28"/>
          <w:szCs w:val="28"/>
        </w:rPr>
        <w:t>Развитие  ребенка  в  образовательном  процессе  детского 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61">
        <w:rPr>
          <w:rFonts w:ascii="Times New Roman" w:hAnsi="Times New Roman" w:cs="Times New Roman"/>
          <w:sz w:val="28"/>
          <w:szCs w:val="28"/>
        </w:rPr>
        <w:t>осуществляется  целостно  в  процессе  всей  его  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61">
        <w:rPr>
          <w:rFonts w:ascii="Times New Roman" w:hAnsi="Times New Roman" w:cs="Times New Roman"/>
          <w:sz w:val="28"/>
          <w:szCs w:val="28"/>
        </w:rPr>
        <w:t xml:space="preserve">посредством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B3861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1B33E3" w:rsidRDefault="001B33E3" w:rsidP="001B33E3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C">
        <w:rPr>
          <w:rFonts w:ascii="Times New Roman" w:hAnsi="Times New Roman" w:cs="Times New Roman"/>
          <w:b/>
          <w:sz w:val="28"/>
          <w:szCs w:val="28"/>
        </w:rPr>
        <w:t>Ранний возраст (2-3 лет)</w:t>
      </w:r>
    </w:p>
    <w:p w:rsidR="00C6375B" w:rsidRPr="00C6375B" w:rsidRDefault="00C6375B" w:rsidP="001B33E3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C6375B" w:rsidTr="00294037">
        <w:tc>
          <w:tcPr>
            <w:tcW w:w="9571" w:type="dxa"/>
          </w:tcPr>
          <w:p w:rsidR="00C6375B" w:rsidRPr="00884604" w:rsidRDefault="00C6375B" w:rsidP="00294037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является ведущей раннем возрасте (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А.Н.Леонтьев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.Б.Эльконин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М.И.Лисина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B33E3" w:rsidTr="00294037">
        <w:tc>
          <w:tcPr>
            <w:tcW w:w="9571" w:type="dxa"/>
          </w:tcPr>
          <w:p w:rsidR="001B33E3" w:rsidRPr="00884604" w:rsidRDefault="001B33E3" w:rsidP="00294037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1B33E3" w:rsidRPr="004F7166" w:rsidTr="00294037">
        <w:tc>
          <w:tcPr>
            <w:tcW w:w="9571" w:type="dxa"/>
          </w:tcPr>
          <w:p w:rsidR="001B33E3" w:rsidRPr="00884604" w:rsidRDefault="001B33E3" w:rsidP="00294037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специфическими манипуляциями с предметами (рассматривает, трогает, вертит в руках, сосет, грызет, постукивает, размахивает,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возит по столу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круглый мячик катает, бумагу мнет, гремит погремушкой,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резиновую игрушку сжимает)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и развитие общения ребёнка </w:t>
            </w:r>
            <w:proofErr w:type="gramStart"/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ситуативно-делового общения ребёнок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:rsidR="00C6375B" w:rsidRPr="00884604" w:rsidRDefault="00C6375B" w:rsidP="00C637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внеситуативно-познавательной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75B" w:rsidRPr="00884604" w:rsidRDefault="00C6375B" w:rsidP="00C637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познавательной сферы ребенка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 организации детской деятельности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Tr="00294037">
        <w:tc>
          <w:tcPr>
            <w:tcW w:w="9571" w:type="dxa"/>
          </w:tcPr>
          <w:p w:rsidR="00C6375B" w:rsidRPr="00884604" w:rsidRDefault="00C6375B" w:rsidP="00294037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:rsidR="00C6375B" w:rsidRPr="00884604" w:rsidRDefault="00C6375B" w:rsidP="00294037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собственные замещения.</w:t>
            </w:r>
          </w:p>
        </w:tc>
      </w:tr>
      <w:tr w:rsidR="00C6375B" w:rsidTr="00294037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C6375B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294037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:rsidR="00C6375B" w:rsidRPr="00884604" w:rsidRDefault="00C6375B" w:rsidP="00294037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году дети свободно передвигаются, могут менять ритм и направление движения. 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294037">
        <w:tc>
          <w:tcPr>
            <w:tcW w:w="9571" w:type="dxa"/>
          </w:tcPr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- в уголке природы; 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индивидуальную работу с детьми в соответствии с задачами разных образовательных областей;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работу по воспитанию у детей культурно-гигиенических навыков и культуры здоровья.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прогулки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 включает: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:rsidR="00C6375B" w:rsidRPr="00884604" w:rsidRDefault="00C6375B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</w:tbl>
    <w:p w:rsidR="001B33E3" w:rsidRDefault="001B33E3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281E" w:rsidRDefault="00D83E86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по </w:t>
      </w:r>
      <w:r w:rsidR="00D1729C">
        <w:rPr>
          <w:rFonts w:ascii="Times New Roman" w:hAnsi="Times New Roman" w:cs="Times New Roman"/>
          <w:sz w:val="28"/>
          <w:szCs w:val="28"/>
        </w:rPr>
        <w:t>П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рограмме  является </w:t>
      </w:r>
      <w:r w:rsidR="00D1729C" w:rsidRPr="00D1729C">
        <w:rPr>
          <w:rFonts w:ascii="Times New Roman" w:hAnsi="Times New Roman" w:cs="Times New Roman"/>
          <w:i/>
          <w:sz w:val="28"/>
          <w:szCs w:val="28"/>
        </w:rPr>
        <w:t>ситуационный подход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. Основной единицей образовательного процесса выступает </w:t>
      </w:r>
      <w:r w:rsidR="00D1729C" w:rsidRPr="00D1729C">
        <w:rPr>
          <w:rFonts w:ascii="Times New Roman" w:hAnsi="Times New Roman" w:cs="Times New Roman"/>
          <w:i/>
          <w:sz w:val="28"/>
          <w:szCs w:val="28"/>
        </w:rPr>
        <w:t>образовательная ситуация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  <w:r w:rsidR="00BD28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729C" w:rsidRDefault="00BD281E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образовательной ситуации является появление </w:t>
      </w:r>
      <w:r w:rsidR="00D1729C" w:rsidRPr="00BD281E">
        <w:rPr>
          <w:rFonts w:ascii="Times New Roman" w:hAnsi="Times New Roman" w:cs="Times New Roman"/>
          <w:i/>
          <w:sz w:val="28"/>
          <w:szCs w:val="28"/>
        </w:rPr>
        <w:t>образовательного результата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 (продукта) в ходе специально организованного взаимодействия воспитателя и ребенка. </w:t>
      </w:r>
      <w:proofErr w:type="gramStart"/>
      <w:r w:rsidR="00D1729C" w:rsidRPr="00D1729C">
        <w:rPr>
          <w:rFonts w:ascii="Times New Roman" w:hAnsi="Times New Roman" w:cs="Times New Roman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="00D1729C" w:rsidRPr="00D1729C">
        <w:rPr>
          <w:rFonts w:ascii="Times New Roman" w:hAnsi="Times New Roman" w:cs="Times New Roman"/>
          <w:sz w:val="28"/>
          <w:szCs w:val="28"/>
        </w:rPr>
        <w:t xml:space="preserve"> Ориентация на конечный продукт определяет </w:t>
      </w:r>
      <w:r w:rsidR="00D1729C" w:rsidRPr="00BD281E">
        <w:rPr>
          <w:rFonts w:ascii="Times New Roman" w:hAnsi="Times New Roman" w:cs="Times New Roman"/>
          <w:i/>
          <w:sz w:val="28"/>
          <w:szCs w:val="28"/>
        </w:rPr>
        <w:t>технологию создания образовательных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1E" w:rsidRDefault="00BD281E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4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Пребывание в детском саду должно доставлять ребенку радость, а образовательные ситуации должны быть увлекательными.</w:t>
      </w:r>
    </w:p>
    <w:p w:rsidR="0040348D" w:rsidRDefault="0040348D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6B06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осуществляется в игровой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56B0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56B06">
        <w:rPr>
          <w:rFonts w:ascii="Times New Roman" w:hAnsi="Times New Roman" w:cs="Times New Roman"/>
          <w:i/>
          <w:sz w:val="28"/>
          <w:szCs w:val="28"/>
        </w:rPr>
        <w:t>организованную образовательную деятельность</w:t>
      </w:r>
      <w:r w:rsidRPr="00256B06">
        <w:rPr>
          <w:rFonts w:ascii="Times New Roman" w:hAnsi="Times New Roman" w:cs="Times New Roman"/>
          <w:sz w:val="28"/>
          <w:szCs w:val="28"/>
        </w:rPr>
        <w:t xml:space="preserve"> с воспитанниками, предусматривающую организацию различных видов детской деятельности (двигательной, познавательно-исследовательской, коммуникативной, изобразительной, музыкальной и др.),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Pr="00256B06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256B06">
        <w:rPr>
          <w:rFonts w:ascii="Times New Roman" w:hAnsi="Times New Roman" w:cs="Times New Roman"/>
          <w:i/>
          <w:sz w:val="28"/>
          <w:szCs w:val="28"/>
        </w:rPr>
        <w:t>совместной деятельности педагога и детей и во время проведения режимных моментов.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1646" w:rsidRDefault="005C1E67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    </w:t>
      </w:r>
      <w:r w:rsidR="006C1646" w:rsidRPr="0039514F">
        <w:rPr>
          <w:rStyle w:val="FontStyle71"/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="006C1646" w:rsidRPr="0039514F">
        <w:rPr>
          <w:rStyle w:val="FontStyle71"/>
          <w:rFonts w:ascii="Times New Roman" w:hAnsi="Times New Roman" w:cs="Times New Roman"/>
          <w:sz w:val="28"/>
          <w:szCs w:val="28"/>
        </w:rPr>
        <w:t>сс в гр</w:t>
      </w:r>
      <w:proofErr w:type="gramEnd"/>
      <w:r w:rsidR="006C1646" w:rsidRP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уппе включает в себя разные формы индивидуальной и совместной деятельности как взрослого с детьми, так и самих детей: игры, игровые упражнения, игровые проблемно-развивающие ситуации, развлекательные мероприятия, праздники. </w:t>
      </w:r>
      <w:r w:rsidR="006C1646">
        <w:rPr>
          <w:rStyle w:val="FontStyle71"/>
          <w:rFonts w:ascii="Times New Roman" w:hAnsi="Times New Roman" w:cs="Times New Roman"/>
          <w:sz w:val="28"/>
          <w:szCs w:val="28"/>
        </w:rPr>
        <w:t xml:space="preserve">      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Организуются различные виды детской деятельности — игровая, двигательная, продуктивная (рисование,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лепка, 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конструирование), 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>познавательно</w:t>
      </w: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исследовательская (экспериментирование с реальными объектами), музыкально</w:t>
      </w: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художественная, а также самообслуживани</w:t>
      </w:r>
      <w:r>
        <w:rPr>
          <w:rStyle w:val="FontStyle71"/>
          <w:rFonts w:ascii="Times New Roman" w:hAnsi="Times New Roman" w:cs="Times New Roman"/>
          <w:sz w:val="28"/>
          <w:szCs w:val="28"/>
        </w:rPr>
        <w:t>е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Структура занятия (образовательной ситуации, взаимодействия) является стабильной, но вариабельной, обеспечивая участникам (и детям, и взрослым) возможности предвосхищения и инициирования событий. Вместе с тем на протяжении года она изменяется в соответствии с динамикой становления психологической автономности и развитием социальных отношений детей.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Структура занятия - игрового сеанса включает несколько компонентов.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Индивидуальное   приветствие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  создает   эмоционально-благоприятный настрой на сотрудничество.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Во время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свободной игровой деятельности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обеспечивается эмоциональная поддержка. Для поддержания активности детей педагоги знакомят их с новыми играми, следят за спонтанной одиночной и совместной игрой, проводят диагностику эмоциональной сферы, поведения. Завершается данный этап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групповым приветствием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«эмоциональным» началом работы; дети здороваются со своими друзьями и педагогами.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На этапе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групповой организации игрового взаимодействия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проводятся пальчиковые и подвижные игры, исполняются </w:t>
      </w:r>
      <w:proofErr w:type="spellStart"/>
      <w:r w:rsidRPr="00BF34BB">
        <w:rPr>
          <w:rStyle w:val="FontStyle71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34BB">
        <w:rPr>
          <w:rStyle w:val="FontStyle71"/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, стишки, которые повторяются на протяжении нескольких встреч. Они побуждают участников к получению позитивных эмоций, дают возможность взрослым и детям быстрее познакомиться друг с другом, способствуют активной социализации детей.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     Организованное игровое взаимодействие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с группой детей включает в себя один из блоков: </w:t>
      </w:r>
    </w:p>
    <w:p w:rsidR="006C1646" w:rsidRDefault="00765685" w:rsidP="004700C0">
      <w:pPr>
        <w:pStyle w:val="a9"/>
        <w:numPr>
          <w:ilvl w:val="0"/>
          <w:numId w:val="16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i/>
          <w:sz w:val="28"/>
          <w:szCs w:val="28"/>
        </w:rPr>
        <w:t>музыкально-</w:t>
      </w:r>
      <w:proofErr w:type="gramStart"/>
      <w:r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ритмическая </w:t>
      </w:r>
      <w:r w:rsidR="006C1646"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деятельность</w:t>
      </w:r>
      <w:proofErr w:type="gramEnd"/>
      <w:r w:rsidR="006C1646"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(ритмические, танцевальные движения, разучивание </w:t>
      </w:r>
      <w:proofErr w:type="spellStart"/>
      <w:r w:rsidR="006C1646" w:rsidRPr="00CC6039">
        <w:rPr>
          <w:rStyle w:val="FontStyle71"/>
          <w:rFonts w:ascii="Times New Roman" w:hAnsi="Times New Roman" w:cs="Times New Roman"/>
          <w:sz w:val="28"/>
          <w:szCs w:val="28"/>
        </w:rPr>
        <w:t>песенок-потешек</w:t>
      </w:r>
      <w:proofErr w:type="spellEnd"/>
      <w:r w:rsidR="006C1646"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, игра на детских музыкальных инструментах); </w:t>
      </w:r>
    </w:p>
    <w:p w:rsidR="006C1646" w:rsidRDefault="006C1646" w:rsidP="004700C0">
      <w:pPr>
        <w:pStyle w:val="a9"/>
        <w:numPr>
          <w:ilvl w:val="0"/>
          <w:numId w:val="16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(дети вместе с </w:t>
      </w:r>
      <w:r>
        <w:rPr>
          <w:rStyle w:val="FontStyle71"/>
          <w:rFonts w:ascii="Times New Roman" w:hAnsi="Times New Roman" w:cs="Times New Roman"/>
          <w:sz w:val="28"/>
          <w:szCs w:val="28"/>
        </w:rPr>
        <w:t>педагогом</w:t>
      </w:r>
      <w:r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занимаются рисованием мелками, акварелью, карандашами, гуашью, рисованием с использованием трафаретов,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рисованием нетрадиционными способами: тычком, ладонью,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соломинками, поролоновыми губками; лепкой из пластилина и соленого теста и т.д.) </w:t>
      </w:r>
      <w:proofErr w:type="gramEnd"/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 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Эта деятельность направлена на развитие мелкой моторики, творческого мышления и способности к эстетическому восприятию; </w:t>
      </w:r>
    </w:p>
    <w:p w:rsidR="006C1646" w:rsidRDefault="006C1646" w:rsidP="004700C0">
      <w:pPr>
        <w:pStyle w:val="a9"/>
        <w:numPr>
          <w:ilvl w:val="0"/>
          <w:numId w:val="17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(подвижные и телесно-ориентированные игры, действия с предметами, упражнения на расслабление); </w:t>
      </w:r>
    </w:p>
    <w:p w:rsidR="006C1646" w:rsidRDefault="006C1646" w:rsidP="004700C0">
      <w:pPr>
        <w:pStyle w:val="a9"/>
        <w:numPr>
          <w:ilvl w:val="0"/>
          <w:numId w:val="17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познавательная деятельность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- малыши познают простейшие (на взгляд взрослого) явления и предметы окружающего мира, формируют представление о природе, животном и растительном мире, знакомятся с сезонными изменениями и социальной действительностью. </w:t>
      </w:r>
      <w:proofErr w:type="gramStart"/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Для малышей этого возраста важно визуальное восприятие предметов, поэтому если на занятии детей знакомят с фруктом (например, яблоко), то не просто про него рассказывают, но и показывают его изображение и муляж, а с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>помощью настоящего яблока дети могут почувствовать его вкус и запах, обратить внимание на цвет и форму, используя тактильные ощущения.</w:t>
      </w:r>
      <w:proofErr w:type="gramEnd"/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Также эти занятия помогают расширять словарный запас и кругозор ребенка.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В ходе данных организованных этапов решаются задачи: •познавательное развитие ребенка (развитие психических функций, формирование представлений об окружающем мире, накопление сенсомоторного опыта);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•развитие речи (</w:t>
      </w:r>
      <w:proofErr w:type="spellStart"/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, экспрессивной, речевых навыков); развитие игровой деятельности (предметных и предметно-игровых действий, умений обыгрывать игрушки);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•художественно-эстетическое (развитие творческих способностей, накопление музыкально-эстетического опыта и др.);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•моторное (развитие взаимосвязанности основных движений</w:t>
      </w:r>
      <w:r>
        <w:rPr>
          <w:rStyle w:val="FontStyle71"/>
          <w:rFonts w:ascii="Times New Roman" w:hAnsi="Times New Roman" w:cs="Times New Roman"/>
          <w:sz w:val="28"/>
          <w:szCs w:val="28"/>
        </w:rPr>
        <w:t>);</w:t>
      </w:r>
    </w:p>
    <w:p w:rsidR="006C1646" w:rsidRPr="00FA3082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•социальное (формирование способов общения со сверстниками и  взрослыми, содействие благоприятной социализации ребенка).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После   завершения  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образовательной   деятельности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  дети   постепенно переключаются  на 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свободную  игровую   и   предметную   самостоятельную деятельность.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  Каждому ребенку предоставляется   выбор игрушки и место для игры.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Завершающий этап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прощания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осуществляется в соответствии с эмоциональным и физическим состоянием детей.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Ритуал прощания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, настраивает детей на дружеский лад, мотивируя желание прийти на встречу в следующий раз. Занятия строятся в непринуждённой форме, что способствует свободному общению как взрослого с детьми, так и детей друг с другом. Обучение во многом построено на принципе подражания и повторения за педагогом. Большое значение придается эмоциональному состоянию ребенка.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</w:p>
    <w:p w:rsidR="00D83E86" w:rsidRPr="00F34907" w:rsidRDefault="005C1E67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E86" w:rsidRPr="00BB3861">
        <w:rPr>
          <w:rFonts w:ascii="Times New Roman" w:hAnsi="Times New Roman" w:cs="Times New Roman"/>
          <w:sz w:val="28"/>
          <w:szCs w:val="28"/>
        </w:rPr>
        <w:t>Развитие  ребенка  в  образовательном  процессе  детского  сада</w:t>
      </w:r>
      <w:r w:rsidR="00D83E86">
        <w:rPr>
          <w:rFonts w:ascii="Times New Roman" w:hAnsi="Times New Roman" w:cs="Times New Roman"/>
          <w:sz w:val="28"/>
          <w:szCs w:val="28"/>
        </w:rPr>
        <w:t xml:space="preserve"> </w:t>
      </w:r>
      <w:r w:rsidR="00D83E86" w:rsidRPr="00BB3861">
        <w:rPr>
          <w:rFonts w:ascii="Times New Roman" w:hAnsi="Times New Roman" w:cs="Times New Roman"/>
          <w:sz w:val="28"/>
          <w:szCs w:val="28"/>
        </w:rPr>
        <w:t>осуществляется  целостно  в  процессе  всей  его  жизнедеятельности,</w:t>
      </w:r>
      <w:r w:rsidR="00D83E86">
        <w:rPr>
          <w:rFonts w:ascii="Times New Roman" w:hAnsi="Times New Roman" w:cs="Times New Roman"/>
          <w:sz w:val="28"/>
          <w:szCs w:val="28"/>
        </w:rPr>
        <w:t xml:space="preserve"> </w:t>
      </w:r>
      <w:r w:rsidR="00D83E86" w:rsidRPr="00BB3861">
        <w:rPr>
          <w:rFonts w:ascii="Times New Roman" w:hAnsi="Times New Roman" w:cs="Times New Roman"/>
          <w:sz w:val="28"/>
          <w:szCs w:val="28"/>
        </w:rPr>
        <w:t xml:space="preserve">посредством включения в </w:t>
      </w:r>
      <w:r w:rsidR="006F2902">
        <w:rPr>
          <w:rFonts w:ascii="Times New Roman" w:hAnsi="Times New Roman" w:cs="Times New Roman"/>
          <w:sz w:val="28"/>
          <w:szCs w:val="28"/>
        </w:rPr>
        <w:t>различные</w:t>
      </w:r>
      <w:r w:rsidR="00D83E86" w:rsidRPr="00BB3861">
        <w:rPr>
          <w:rFonts w:ascii="Times New Roman" w:hAnsi="Times New Roman" w:cs="Times New Roman"/>
          <w:sz w:val="28"/>
          <w:szCs w:val="28"/>
        </w:rPr>
        <w:t xml:space="preserve"> виды детской деятельности</w:t>
      </w:r>
      <w:r w:rsidR="006F29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3E86" w:rsidRDefault="00D83E86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56B06">
        <w:rPr>
          <w:rFonts w:ascii="Times New Roman" w:hAnsi="Times New Roman" w:cs="Times New Roman"/>
          <w:sz w:val="28"/>
          <w:szCs w:val="28"/>
        </w:rPr>
        <w:t xml:space="preserve">Основной формой образовательной работы с дошкольниками является </w:t>
      </w:r>
      <w:r w:rsidRPr="006F2902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256B06">
        <w:rPr>
          <w:rFonts w:ascii="Times New Roman" w:hAnsi="Times New Roman" w:cs="Times New Roman"/>
          <w:sz w:val="28"/>
          <w:szCs w:val="28"/>
        </w:rPr>
        <w:t>- ведущий вид деятельности детей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39514F" w:rsidRPr="0039514F" w:rsidRDefault="0039514F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39514F">
        <w:rPr>
          <w:rFonts w:ascii="Times New Roman" w:hAnsi="Times New Roman" w:cs="Times New Roman"/>
          <w:bCs/>
          <w:iCs/>
          <w:sz w:val="28"/>
          <w:szCs w:val="28"/>
        </w:rPr>
        <w:t>Игровая деятельность не изобретается ребенком, а задается ему взрослым (или другими детьми, умеющими играть), которые показывают ему общественно сложившиеся способы игровых действий. Вместе с тем, строить сюжетно-ролевую игру дети должны самостоятельно (создавать мнимую ситуацию, разыгрывать в ней роли); взрослый может участвовать в ней лишь как равноправный участник.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</w:t>
      </w:r>
      <w:r w:rsidR="006F2902">
        <w:rPr>
          <w:rFonts w:ascii="Times New Roman" w:hAnsi="Times New Roman" w:cs="Times New Roman"/>
          <w:sz w:val="28"/>
          <w:szCs w:val="28"/>
        </w:rPr>
        <w:t>в</w:t>
      </w:r>
      <w:r w:rsidRPr="001E365A">
        <w:rPr>
          <w:rFonts w:ascii="Times New Roman" w:hAnsi="Times New Roman" w:cs="Times New Roman"/>
          <w:sz w:val="28"/>
          <w:szCs w:val="28"/>
        </w:rPr>
        <w:t xml:space="preserve"> сетке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1E365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игровая деятельность не выделяется в качестве отдельного вида </w:t>
      </w:r>
      <w:r w:rsidRPr="001E365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организованной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365A">
        <w:rPr>
          <w:rFonts w:ascii="Times New Roman" w:hAnsi="Times New Roman" w:cs="Times New Roman"/>
          <w:sz w:val="28"/>
          <w:szCs w:val="28"/>
        </w:rPr>
        <w:t xml:space="preserve">сетке организованной образовательной деятельности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 и фольклора</w:t>
      </w:r>
      <w:r w:rsidRPr="001E365A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Конструирование и изобразительная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</w:t>
      </w:r>
      <w:r w:rsidR="00CF222F">
        <w:rPr>
          <w:rFonts w:ascii="Times New Roman" w:hAnsi="Times New Roman" w:cs="Times New Roman"/>
          <w:sz w:val="28"/>
          <w:szCs w:val="28"/>
        </w:rPr>
        <w:t>ой (рисование, лепка</w:t>
      </w:r>
      <w:r w:rsidRPr="001E365A">
        <w:rPr>
          <w:rFonts w:ascii="Times New Roman" w:hAnsi="Times New Roman" w:cs="Times New Roman"/>
          <w:sz w:val="28"/>
          <w:szCs w:val="28"/>
        </w:rPr>
        <w:t xml:space="preserve">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5A">
        <w:rPr>
          <w:rFonts w:ascii="Times New Roman" w:hAnsi="Times New Roman" w:cs="Times New Roman"/>
          <w:i/>
          <w:sz w:val="28"/>
          <w:szCs w:val="28"/>
        </w:rPr>
        <w:t xml:space="preserve">      Музыкальная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МДОУ в специально оборудованном помещении.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1E365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E365A">
        <w:rPr>
          <w:rFonts w:ascii="Times New Roman" w:hAnsi="Times New Roman" w:cs="Times New Roman"/>
          <w:sz w:val="28"/>
          <w:szCs w:val="28"/>
        </w:rPr>
        <w:t xml:space="preserve"> к проведению которых согласуются дошкольной организацией с положениями действующего </w:t>
      </w:r>
      <w:proofErr w:type="spellStart"/>
      <w:r w:rsidRPr="001E36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365A">
        <w:rPr>
          <w:rFonts w:ascii="Times New Roman" w:hAnsi="Times New Roman" w:cs="Times New Roman"/>
          <w:sz w:val="28"/>
          <w:szCs w:val="28"/>
        </w:rPr>
        <w:t>.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в режимных моментах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  включает в себя: наблюдения,  создание практических, игровых ситуаций и ситуаций общения, трудовые поручения, рассматривание картинок, иллюстраций, </w:t>
      </w:r>
      <w:r w:rsidRPr="003F36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просмотр видеоматериалов разнообразного содержания,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 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Совместная  игра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       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Ситуации общения и накопления положительного социальн</w:t>
      </w:r>
      <w:proofErr w:type="gramStart"/>
      <w:r w:rsidRPr="003F366A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F366A"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эмоционального опыта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 носят проблемный  характер и заключают в себе жизненную проблему близкую детям, в разрешении которой они принимают непосредственное участие.  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Детский досуг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- вид деятельности, целенаправленно организуемый взрослыми  для  игры, развлечения,  отдыха.  Организуются  досуги познавательной, музыкальной, оздоровительной направленности.  </w:t>
      </w:r>
    </w:p>
    <w:p w:rsidR="005C1E67" w:rsidRPr="00B818E8" w:rsidRDefault="005C1E67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902" w:rsidRPr="001B33E3" w:rsidRDefault="00D83E86" w:rsidP="0067131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E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234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33E3">
        <w:rPr>
          <w:rFonts w:ascii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инициативы.</w:t>
      </w:r>
    </w:p>
    <w:tbl>
      <w:tblPr>
        <w:tblStyle w:val="ad"/>
        <w:tblW w:w="0" w:type="auto"/>
        <w:tblLook w:val="01E0"/>
      </w:tblPr>
      <w:tblGrid>
        <w:gridCol w:w="2808"/>
        <w:gridCol w:w="6660"/>
      </w:tblGrid>
      <w:tr w:rsidR="000F730C" w:rsidRPr="001B33E3" w:rsidTr="00F17163">
        <w:tc>
          <w:tcPr>
            <w:tcW w:w="2808" w:type="dxa"/>
          </w:tcPr>
          <w:p w:rsidR="000F730C" w:rsidRPr="001B33E3" w:rsidRDefault="000F730C" w:rsidP="00F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6660" w:type="dxa"/>
          </w:tcPr>
          <w:p w:rsidR="000F730C" w:rsidRPr="001B33E3" w:rsidRDefault="000F730C" w:rsidP="00F171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поддержки инициативы ребенка</w:t>
            </w:r>
          </w:p>
          <w:p w:rsidR="000F730C" w:rsidRPr="001B33E3" w:rsidRDefault="000F730C" w:rsidP="00F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0C" w:rsidRPr="001B33E3" w:rsidTr="00F17163">
        <w:tc>
          <w:tcPr>
            <w:tcW w:w="2808" w:type="dxa"/>
          </w:tcPr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кратковременного пребывания для детей 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лет</w:t>
            </w:r>
          </w:p>
        </w:tc>
        <w:tc>
          <w:tcPr>
            <w:tcW w:w="6660" w:type="dxa"/>
          </w:tcPr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внимание к вопросам детей, побуждение и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их познавательной активности, путем создания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самостоятельного поиска решения возникающих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проблем.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детям примера доброго отношения к окружающим: как утешить обиженного, угостить, обрадовать, помочь.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возможности участвовать в разнообразных делах: </w:t>
            </w:r>
            <w:proofErr w:type="gramStart"/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играх</w:t>
            </w:r>
            <w:proofErr w:type="gramEnd"/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двигательных упражнениях, в действиях по обследованию свойств и качеств предметов и их использованию, в рисовании,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лепке, речевом общении, в творчестве (имитации, подражание образам животных, танцевальные импровизации и т. п.).</w:t>
            </w:r>
          </w:p>
        </w:tc>
      </w:tr>
    </w:tbl>
    <w:p w:rsidR="000F730C" w:rsidRPr="001B33E3" w:rsidRDefault="000F730C" w:rsidP="0067131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CCE" w:rsidRDefault="006F2902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CCE" w:rsidRPr="00A07CCE">
        <w:rPr>
          <w:rFonts w:ascii="Times New Roman" w:hAnsi="Times New Roman" w:cs="Times New Roman"/>
          <w:sz w:val="28"/>
          <w:szCs w:val="28"/>
        </w:rPr>
        <w:t xml:space="preserve"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  <w:r w:rsidR="00A07CCE">
        <w:rPr>
          <w:rFonts w:ascii="Times New Roman" w:hAnsi="Times New Roman" w:cs="Times New Roman"/>
          <w:sz w:val="28"/>
          <w:szCs w:val="28"/>
        </w:rPr>
        <w:tab/>
      </w:r>
      <w:r w:rsidR="00A07CCE" w:rsidRPr="00A07CCE">
        <w:rPr>
          <w:rFonts w:ascii="Times New Roman" w:hAnsi="Times New Roman" w:cs="Times New Roman"/>
          <w:sz w:val="28"/>
          <w:szCs w:val="28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765685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765685">
        <w:rPr>
          <w:rFonts w:ascii="Times New Roman" w:hAnsi="Times New Roman" w:cs="Times New Roman"/>
          <w:i/>
          <w:sz w:val="28"/>
          <w:szCs w:val="28"/>
        </w:rPr>
        <w:t>:</w:t>
      </w:r>
      <w:r w:rsidRPr="00A07C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 - непосредственное общение с каждым ребенком;    </w:t>
      </w:r>
    </w:p>
    <w:p w:rsidR="00A07CCE" w:rsidRDefault="00765685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CE" w:rsidRPr="00A07CCE">
        <w:rPr>
          <w:rFonts w:ascii="Times New Roman" w:hAnsi="Times New Roman" w:cs="Times New Roman"/>
          <w:sz w:val="28"/>
          <w:szCs w:val="28"/>
        </w:rPr>
        <w:t xml:space="preserve">уважительное отношение к каждому ребенку, к его чувствам и потребностям;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765685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765685">
        <w:rPr>
          <w:rFonts w:ascii="Times New Roman" w:hAnsi="Times New Roman" w:cs="Times New Roman"/>
          <w:i/>
          <w:sz w:val="28"/>
          <w:szCs w:val="28"/>
        </w:rPr>
        <w:t>:</w:t>
      </w:r>
      <w:r w:rsidRPr="00A07C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 - создание условий для свободного выбора детьми деятельности, участников совместной деятельности;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принятия детьми решений, выражения своих чувств и мыслей;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7CCE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A07CCE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педагогический поиск — поддержка самостоятельного решения «маленьких» проблем детей, умения смело и открыто высказывать свои идеи; 3) установление правил взаимодействия в разных ситуациях: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развитие коммуникативных способностей детей, позволяющих разрешать конфликтные ситуации со сверстниками;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развитие умения детей работать в группе сверстников; </w:t>
      </w:r>
    </w:p>
    <w:p w:rsidR="00A07CCE" w:rsidRP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07C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7CCE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</w:t>
      </w:r>
      <w:r w:rsidRPr="00A07CCE">
        <w:rPr>
          <w:rFonts w:ascii="Times New Roman" w:hAnsi="Times New Roman" w:cs="Times New Roman"/>
          <w:i/>
          <w:sz w:val="28"/>
          <w:szCs w:val="28"/>
        </w:rPr>
        <w:t xml:space="preserve">через: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CCE">
        <w:rPr>
          <w:rFonts w:ascii="Times New Roman" w:hAnsi="Times New Roman" w:cs="Times New Roman"/>
          <w:sz w:val="28"/>
          <w:szCs w:val="28"/>
        </w:rPr>
        <w:t xml:space="preserve">- создание условий для овладения культурными средствами деятельности;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  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поддержку спонтанной игры детей, ее обогащение, обеспечение игрового времени и пространства;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оценку индивидуального развития детей;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CCE" w:rsidRDefault="009051D9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51D9">
        <w:rPr>
          <w:rFonts w:ascii="Times New Roman" w:hAnsi="Times New Roman" w:cs="Times New Roman"/>
          <w:sz w:val="28"/>
          <w:szCs w:val="28"/>
        </w:rPr>
        <w:t xml:space="preserve">В раннем дошкольном возрасте активно проявляется </w:t>
      </w:r>
      <w:r w:rsidRPr="001A137A">
        <w:rPr>
          <w:rFonts w:ascii="Times New Roman" w:hAnsi="Times New Roman" w:cs="Times New Roman"/>
          <w:i/>
          <w:sz w:val="28"/>
          <w:szCs w:val="28"/>
        </w:rPr>
        <w:t xml:space="preserve">потребность в познавательном общении </w:t>
      </w:r>
      <w:proofErr w:type="gramStart"/>
      <w:r w:rsidRPr="001A137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1A137A">
        <w:rPr>
          <w:rFonts w:ascii="Times New Roman" w:hAnsi="Times New Roman" w:cs="Times New Roman"/>
          <w:i/>
          <w:sz w:val="28"/>
          <w:szCs w:val="28"/>
        </w:rPr>
        <w:t xml:space="preserve"> взрослыми,</w:t>
      </w:r>
      <w:r w:rsidRPr="009051D9">
        <w:rPr>
          <w:rFonts w:ascii="Times New Roman" w:hAnsi="Times New Roman" w:cs="Times New Roman"/>
          <w:sz w:val="28"/>
          <w:szCs w:val="28"/>
        </w:rPr>
        <w:t xml:space="preserve">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</w:t>
      </w:r>
      <w:r w:rsidR="00765685">
        <w:rPr>
          <w:rFonts w:ascii="Times New Roman" w:hAnsi="Times New Roman" w:cs="Times New Roman"/>
          <w:sz w:val="28"/>
          <w:szCs w:val="28"/>
        </w:rPr>
        <w:t>обследованию свойств и каче</w:t>
      </w:r>
      <w:proofErr w:type="gramStart"/>
      <w:r w:rsidR="00765685">
        <w:rPr>
          <w:rFonts w:ascii="Times New Roman" w:hAnsi="Times New Roman" w:cs="Times New Roman"/>
          <w:sz w:val="28"/>
          <w:szCs w:val="28"/>
        </w:rPr>
        <w:t xml:space="preserve">ств </w:t>
      </w:r>
      <w:r w:rsidRPr="009051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051D9">
        <w:rPr>
          <w:rFonts w:ascii="Times New Roman" w:hAnsi="Times New Roman" w:cs="Times New Roman"/>
          <w:sz w:val="28"/>
          <w:szCs w:val="28"/>
        </w:rPr>
        <w:t xml:space="preserve">едметов.     </w:t>
      </w:r>
    </w:p>
    <w:p w:rsidR="009051D9" w:rsidRDefault="00A07CCE" w:rsidP="0093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1D9" w:rsidRPr="009051D9">
        <w:rPr>
          <w:rFonts w:ascii="Times New Roman" w:hAnsi="Times New Roman" w:cs="Times New Roman"/>
          <w:sz w:val="28"/>
          <w:szCs w:val="28"/>
        </w:rPr>
        <w:t xml:space="preserve">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F166FF" w:rsidRPr="00A07CCE" w:rsidRDefault="00D83E86" w:rsidP="004700C0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E86" w:rsidRPr="00592357" w:rsidRDefault="00D83E86" w:rsidP="00671319">
      <w:pPr>
        <w:pStyle w:val="ac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5234C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592357">
        <w:rPr>
          <w:b/>
          <w:bCs/>
          <w:sz w:val="28"/>
          <w:szCs w:val="28"/>
        </w:rPr>
        <w:t>Особенности взаимодействия педагогического коллектива</w:t>
      </w:r>
    </w:p>
    <w:p w:rsidR="00D83E86" w:rsidRPr="00592357" w:rsidRDefault="00D83E86" w:rsidP="00671319">
      <w:pPr>
        <w:pStyle w:val="ac"/>
        <w:spacing w:before="0" w:after="0"/>
        <w:jc w:val="center"/>
        <w:rPr>
          <w:b/>
          <w:bCs/>
          <w:sz w:val="28"/>
          <w:szCs w:val="28"/>
        </w:rPr>
      </w:pPr>
      <w:r w:rsidRPr="00592357">
        <w:rPr>
          <w:b/>
          <w:bCs/>
          <w:sz w:val="28"/>
          <w:szCs w:val="28"/>
        </w:rPr>
        <w:t>с семьями воспитанников.</w:t>
      </w:r>
    </w:p>
    <w:p w:rsidR="00663A6C" w:rsidRDefault="00663A6C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9D085D">
        <w:rPr>
          <w:i/>
          <w:sz w:val="28"/>
          <w:szCs w:val="28"/>
        </w:rPr>
        <w:t>Основной целью взаимодействия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663A6C" w:rsidRDefault="00663A6C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Концептуальной идеей Программы является идея о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5C4328" w:rsidRPr="00E62607" w:rsidRDefault="00663A6C" w:rsidP="00E62607">
      <w:pPr>
        <w:pStyle w:val="a9"/>
        <w:spacing w:after="0" w:line="240" w:lineRule="auto"/>
        <w:ind w:left="360"/>
        <w:jc w:val="both"/>
        <w:rPr>
          <w:rStyle w:val="FontStyle75"/>
          <w:rFonts w:ascii="Times New Roman" w:hAnsi="Times New Roman" w:cs="Times New Roman"/>
          <w:b w:val="0"/>
          <w:sz w:val="28"/>
          <w:szCs w:val="28"/>
        </w:rPr>
      </w:pPr>
      <w:r w:rsidRPr="00C80EDB">
        <w:rPr>
          <w:rStyle w:val="FontStyle71"/>
          <w:rFonts w:ascii="Times New Roman" w:hAnsi="Times New Roman" w:cs="Times New Roman"/>
          <w:sz w:val="28"/>
          <w:szCs w:val="28"/>
        </w:rPr>
        <w:t xml:space="preserve">Деятельность ДОУ предполагает использование разнообразных </w:t>
      </w:r>
      <w:r w:rsidRPr="00C80EDB">
        <w:rPr>
          <w:rStyle w:val="FontStyle75"/>
          <w:rFonts w:ascii="Times New Roman" w:hAnsi="Times New Roman" w:cs="Times New Roman"/>
          <w:sz w:val="28"/>
          <w:szCs w:val="28"/>
        </w:rPr>
        <w:t>форм взаимодействия с семьей</w:t>
      </w:r>
      <w:r w:rsidR="00E62607">
        <w:rPr>
          <w:rStyle w:val="FontStyle75"/>
          <w:rFonts w:ascii="Times New Roman" w:hAnsi="Times New Roman" w:cs="Times New Roman"/>
          <w:sz w:val="28"/>
          <w:szCs w:val="28"/>
        </w:rPr>
        <w:t xml:space="preserve"> </w:t>
      </w:r>
      <w:r w:rsidR="00E62607" w:rsidRPr="00C43B7B">
        <w:rPr>
          <w:rStyle w:val="FontStyle75"/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E62607">
        <w:rPr>
          <w:rStyle w:val="FontStyle75"/>
          <w:rFonts w:ascii="Times New Roman" w:hAnsi="Times New Roman" w:cs="Times New Roman"/>
          <w:b w:val="0"/>
          <w:sz w:val="28"/>
          <w:szCs w:val="28"/>
        </w:rPr>
        <w:t>3</w:t>
      </w:r>
      <w:r w:rsidR="00E62607" w:rsidRPr="00C43B7B">
        <w:rPr>
          <w:rStyle w:val="FontStyle75"/>
          <w:rFonts w:ascii="Times New Roman" w:hAnsi="Times New Roman" w:cs="Times New Roman"/>
          <w:b w:val="0"/>
          <w:sz w:val="28"/>
          <w:szCs w:val="28"/>
        </w:rPr>
        <w:t>)</w:t>
      </w:r>
      <w:r w:rsidR="00C80EDB" w:rsidRPr="00E62607"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E62607" w:rsidRPr="00E62607" w:rsidRDefault="00E62607" w:rsidP="00E6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07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с семьёй</w:t>
      </w:r>
    </w:p>
    <w:tbl>
      <w:tblPr>
        <w:tblStyle w:val="ad"/>
        <w:tblW w:w="0" w:type="auto"/>
        <w:tblLook w:val="01E0"/>
      </w:tblPr>
      <w:tblGrid>
        <w:gridCol w:w="2943"/>
        <w:gridCol w:w="6628"/>
      </w:tblGrid>
      <w:tr w:rsidR="00E62607" w:rsidRPr="00E62607" w:rsidTr="00E62607">
        <w:tc>
          <w:tcPr>
            <w:tcW w:w="2943" w:type="dxa"/>
          </w:tcPr>
          <w:p w:rsidR="00E62607" w:rsidRPr="00E62607" w:rsidRDefault="00E62607" w:rsidP="0029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  <w:proofErr w:type="spell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6628" w:type="dxa"/>
          </w:tcPr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организуемая социально-педагогическая диагностика с использованием бесед, анкетирования; посещение педагогами семей воспитанников; 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открытых дверей в детском саду; 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разнообразные собрания-встречи, ориентированные на знакомство с достижениями и трудностями воспитывающих детей сторон;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информация,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родительские и педагогические чтения, лекции, семинары, мастер-классы, тренинги, проекты, игры.</w:t>
            </w:r>
            <w:proofErr w:type="gramEnd"/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родителей, детей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Акции, ассамблеи, вечера музыки и поэзии, посещения семьями программных мероприятий семейного абонеме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организованных учреждения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ми культуры и искусства, по запросу детского сада; семейные гостиные,</w:t>
            </w:r>
          </w:p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фестивали, семейные клубы, вечера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осов и ответов, салоны, студии, 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праздники (в том числе семейные), прогулки, экскурсии, проектная деятельность, семейный театр.</w:t>
            </w:r>
            <w:proofErr w:type="gramEnd"/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обеспечена пособиями для занятий с ребенком дома — книгами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Серия представляет собой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комплексную систему занятий с ребенком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возраста издано 12 пособий, охватывающих все основные образовательные области и направления развития ребенка.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дошкольных учреждений могут поддерживать образовательную деятельность, проводимую в рамках ДОО, рекомендуя родителям соответствующие пособия из серии 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На информационной доске для родителей воспитатели могут указывать те разделы пособий, которые следует использовать для занятий на текущей неделе дома.</w:t>
            </w:r>
          </w:p>
        </w:tc>
      </w:tr>
    </w:tbl>
    <w:p w:rsidR="00E62607" w:rsidRPr="00E62607" w:rsidRDefault="00E62607" w:rsidP="00470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43B8" w:rsidRDefault="00C80EDB" w:rsidP="00470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EDB">
        <w:rPr>
          <w:rFonts w:ascii="Times New Roman" w:hAnsi="Times New Roman"/>
          <w:sz w:val="28"/>
          <w:szCs w:val="28"/>
        </w:rPr>
        <w:t xml:space="preserve">Учитывая запросы родителей на освоение именно практических навыков, наиболее эффективной представляется </w:t>
      </w:r>
      <w:r w:rsidRPr="00C80EDB">
        <w:rPr>
          <w:rFonts w:ascii="Times New Roman" w:hAnsi="Times New Roman"/>
          <w:i/>
          <w:sz w:val="28"/>
          <w:szCs w:val="28"/>
        </w:rPr>
        <w:t>форма совместного практикума,</w:t>
      </w:r>
      <w:r w:rsidRPr="00C80EDB">
        <w:rPr>
          <w:rFonts w:ascii="Times New Roman" w:hAnsi="Times New Roman"/>
          <w:sz w:val="28"/>
          <w:szCs w:val="28"/>
        </w:rPr>
        <w:t xml:space="preserve"> поскольку она предполагает максимальную активность родителей. А это является гарантом дальнейшего использования приобретенных знаний и навыков в повседневной жизни. Педагог же имеет возможность подводить итоги после каждого упражнения и давать необходимые комментарии. </w:t>
      </w:r>
    </w:p>
    <w:p w:rsidR="00FA3082" w:rsidRDefault="002B7271" w:rsidP="004700C0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Во время каждого компонента игрового занятия обеспечивается </w:t>
      </w:r>
      <w:r w:rsidRPr="002B7271">
        <w:rPr>
          <w:rStyle w:val="FontStyle71"/>
          <w:rFonts w:ascii="Times New Roman" w:hAnsi="Times New Roman" w:cs="Times New Roman"/>
          <w:i/>
          <w:sz w:val="28"/>
          <w:szCs w:val="28"/>
        </w:rPr>
        <w:t>в</w:t>
      </w:r>
      <w:r w:rsidR="00FA3082" w:rsidRPr="002B7271">
        <w:rPr>
          <w:rStyle w:val="FontStyle71"/>
          <w:rFonts w:ascii="Times New Roman" w:hAnsi="Times New Roman" w:cs="Times New Roman"/>
          <w:i/>
          <w:sz w:val="28"/>
          <w:szCs w:val="28"/>
        </w:rPr>
        <w:t>заимодействие с родителями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>: консультирование, обучение способам игрового взаимодействия с детьми в домашних условиях. Взрослым рекомендуется повторять дома с ребенком игры, упражнения, которые они выполняли в процессе игрового занятия.</w:t>
      </w:r>
    </w:p>
    <w:p w:rsidR="00FA3082" w:rsidRDefault="002B7271" w:rsidP="004700C0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 ходе сопровождения данного процесса близким взрослым детей предлагаются комментарии, рекомендации </w:t>
      </w:r>
      <w:r w:rsidR="00765685">
        <w:rPr>
          <w:rStyle w:val="FontStyle71"/>
          <w:rFonts w:ascii="Times New Roman" w:hAnsi="Times New Roman" w:cs="Times New Roman"/>
          <w:sz w:val="28"/>
          <w:szCs w:val="28"/>
        </w:rPr>
        <w:t>п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>о использованию полученного опыта дома. Воспитатель или педагог отвечает на возникшие вопросы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и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1"/>
          <w:rFonts w:ascii="Times New Roman" w:hAnsi="Times New Roman" w:cs="Times New Roman"/>
          <w:sz w:val="28"/>
          <w:szCs w:val="28"/>
        </w:rPr>
        <w:t>в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>ыявляет запросы родителей по организации следующей встречи, на фоне их самостоятельной деятельности детей проводятся обсуждение достигнутых результатов, рефлексия и презентации дидактических материалов (пособий), рекомендации по их использованию в домашних условиях.</w:t>
      </w:r>
    </w:p>
    <w:p w:rsidR="00D1729C" w:rsidRDefault="002B7271" w:rsidP="004700C0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D1729C"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Взрослые - активные участники общения, взаимоотношения близкого взрослого и ребенка оптимизируются. Навыки, приобретенные на встречах, ребенок легко переносит в повседневную жизнь. Родители могут увидеть, какие игрушки предпочитает их ребенок, как он в них играет, обратить внимание на то, как играют другие дети, как поведет их ребенок себя в конфликтных ситуациях, например, когда другой ребенок попытается отнять понравившуюся вещь и т.д. Наблюдая за поведением ребенка во время игры, родители узнают о нем гораздо больше, чем в обычных бытовых ситуациях. </w:t>
      </w: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D1729C"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Используется форма размещения данной информации на специальной странице официального сайта детского сада. Там же публикуются ссылки на видео-мастер-классы педагогов по организации образовательной деятельности с детьми в различных направлениях (рекомендации психолога, инструктора по физкультуре и </w:t>
      </w:r>
      <w:r>
        <w:rPr>
          <w:rStyle w:val="FontStyle71"/>
          <w:rFonts w:ascii="Times New Roman" w:hAnsi="Times New Roman" w:cs="Times New Roman"/>
          <w:sz w:val="28"/>
          <w:szCs w:val="28"/>
        </w:rPr>
        <w:t>учителя-</w:t>
      </w:r>
      <w:r w:rsidR="00D1729C"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логопеда). </w:t>
      </w:r>
    </w:p>
    <w:p w:rsidR="006B140B" w:rsidRPr="006B140B" w:rsidRDefault="006B140B" w:rsidP="00470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3A6C" w:rsidRPr="00C86A69" w:rsidRDefault="00663A6C" w:rsidP="00470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234C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86A69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Программы</w:t>
      </w:r>
    </w:p>
    <w:p w:rsidR="00C80EDB" w:rsidRDefault="00C80EDB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0EDB">
        <w:rPr>
          <w:rFonts w:ascii="Times New Roman" w:hAnsi="Times New Roman" w:cs="Times New Roman"/>
          <w:bCs/>
          <w:sz w:val="28"/>
          <w:szCs w:val="28"/>
        </w:rPr>
        <w:t>Приоритетны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деятельности МДОУ по реализации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bCs/>
          <w:sz w:val="28"/>
          <w:szCs w:val="28"/>
        </w:rPr>
        <w:t>является о</w:t>
      </w:r>
      <w:r w:rsidRPr="00C80EDB">
        <w:rPr>
          <w:rFonts w:ascii="Times New Roman" w:hAnsi="Times New Roman" w:cs="Times New Roman"/>
          <w:bCs/>
          <w:sz w:val="28"/>
          <w:szCs w:val="28"/>
        </w:rPr>
        <w:t>беспечение приоритета индивидуальных способностей и возможностей каждого ребенка при освоении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существление преемственности и плавного перехода от воспитания детей в условиях семьи к воспитанию в детском саду. </w:t>
      </w:r>
    </w:p>
    <w:p w:rsidR="00426117" w:rsidRDefault="00426117" w:rsidP="004700C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26117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Система мониторинга по изучению уровня адаптации ребенка к условиям ДОУ в раннем и дошкольном возрасте.</w:t>
      </w:r>
    </w:p>
    <w:p w:rsidR="00930BBE" w:rsidRPr="00930BBE" w:rsidRDefault="00930BBE" w:rsidP="004700C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1579"/>
        <w:gridCol w:w="2782"/>
        <w:gridCol w:w="2835"/>
        <w:gridCol w:w="2551"/>
      </w:tblGrid>
      <w:tr w:rsidR="00426117" w:rsidTr="006B140B">
        <w:tc>
          <w:tcPr>
            <w:tcW w:w="1579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2782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Предадаптационный</w:t>
            </w:r>
            <w:proofErr w:type="spellEnd"/>
          </w:p>
        </w:tc>
        <w:tc>
          <w:tcPr>
            <w:tcW w:w="2835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Адаптационный</w:t>
            </w:r>
          </w:p>
        </w:tc>
        <w:tc>
          <w:tcPr>
            <w:tcW w:w="2551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Постадаптационный</w:t>
            </w:r>
            <w:proofErr w:type="spellEnd"/>
          </w:p>
        </w:tc>
      </w:tr>
      <w:tr w:rsidR="00477CF2" w:rsidTr="006B140B">
        <w:tc>
          <w:tcPr>
            <w:tcW w:w="1579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этапа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возможной степени адаптации ребенка к ДОУ, повышение психолого-педагогической культуры родителей</w:t>
            </w:r>
          </w:p>
        </w:tc>
        <w:tc>
          <w:tcPr>
            <w:tcW w:w="2835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отслеживание эффективности  процесса адаптации вновь поступившего ребенка к детскому саду, профилактика </w:t>
            </w:r>
            <w:proofErr w:type="spellStart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психоэмоционального</w:t>
            </w:r>
            <w:proofErr w:type="spellEnd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напряжения </w:t>
            </w:r>
          </w:p>
        </w:tc>
        <w:tc>
          <w:tcPr>
            <w:tcW w:w="2551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адаптации к условиям ДОУ</w:t>
            </w:r>
          </w:p>
        </w:tc>
      </w:tr>
      <w:tr w:rsidR="00477CF2" w:rsidTr="006B140B">
        <w:tc>
          <w:tcPr>
            <w:tcW w:w="1579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 </w:t>
            </w:r>
          </w:p>
        </w:tc>
        <w:tc>
          <w:tcPr>
            <w:tcW w:w="2782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родители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-воспитатели адаптационных групп </w:t>
            </w:r>
          </w:p>
        </w:tc>
        <w:tc>
          <w:tcPr>
            <w:tcW w:w="2835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воспитатель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родители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воспитатель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</w:t>
            </w:r>
          </w:p>
        </w:tc>
      </w:tr>
      <w:tr w:rsidR="00477CF2" w:rsidTr="006B140B">
        <w:tc>
          <w:tcPr>
            <w:tcW w:w="1579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</w:t>
            </w:r>
            <w:proofErr w:type="spellEnd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proofErr w:type="gramEnd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 </w:t>
            </w:r>
          </w:p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профилактический- </w:t>
            </w:r>
          </w:p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консультативный </w:t>
            </w:r>
          </w:p>
          <w:p w:rsidR="00477CF2" w:rsidRPr="00426117" w:rsidRDefault="00426117" w:rsidP="00765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просветительский </w:t>
            </w:r>
          </w:p>
        </w:tc>
        <w:tc>
          <w:tcPr>
            <w:tcW w:w="2835" w:type="dxa"/>
          </w:tcPr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-развивающий, профилактический </w:t>
            </w:r>
          </w:p>
          <w:p w:rsidR="00477CF2" w:rsidRPr="00426117" w:rsidRDefault="00426117" w:rsidP="00765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-консультативно</w:t>
            </w:r>
            <w:r w:rsidR="007443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просветительский  </w:t>
            </w:r>
          </w:p>
        </w:tc>
        <w:tc>
          <w:tcPr>
            <w:tcW w:w="2551" w:type="dxa"/>
          </w:tcPr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консультативный</w:t>
            </w:r>
          </w:p>
        </w:tc>
      </w:tr>
      <w:tr w:rsidR="00477CF2" w:rsidTr="006B140B">
        <w:tc>
          <w:tcPr>
            <w:tcW w:w="1579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-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</w:t>
            </w:r>
          </w:p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беседа </w:t>
            </w:r>
          </w:p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игровой терапии</w:t>
            </w:r>
          </w:p>
        </w:tc>
        <w:tc>
          <w:tcPr>
            <w:tcW w:w="2835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- игровая терапия - беседа</w:t>
            </w:r>
          </w:p>
        </w:tc>
        <w:tc>
          <w:tcPr>
            <w:tcW w:w="2551" w:type="dxa"/>
          </w:tcPr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анкетирование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сравнительного анализа</w:t>
            </w:r>
          </w:p>
        </w:tc>
      </w:tr>
      <w:tr w:rsidR="00477CF2" w:rsidTr="006B140B">
        <w:tc>
          <w:tcPr>
            <w:tcW w:w="1579" w:type="dxa"/>
          </w:tcPr>
          <w:p w:rsidR="00477CF2" w:rsidRPr="00426117" w:rsidRDefault="00426117" w:rsidP="006B14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этапа </w:t>
            </w:r>
          </w:p>
        </w:tc>
        <w:tc>
          <w:tcPr>
            <w:tcW w:w="2782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Май - июнь</w:t>
            </w:r>
          </w:p>
        </w:tc>
        <w:tc>
          <w:tcPr>
            <w:tcW w:w="2835" w:type="dxa"/>
          </w:tcPr>
          <w:p w:rsidR="00477CF2" w:rsidRPr="00426117" w:rsidRDefault="00765685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proofErr w:type="gramStart"/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</w:tbl>
    <w:p w:rsidR="0074435F" w:rsidRDefault="00C80EDB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3A6C" w:rsidRPr="00C80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DD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80DDC" w:rsidRPr="00F80DDC">
        <w:rPr>
          <w:rFonts w:ascii="Times New Roman" w:hAnsi="Times New Roman" w:cs="Times New Roman"/>
          <w:bCs/>
          <w:sz w:val="28"/>
          <w:szCs w:val="28"/>
        </w:rPr>
        <w:t xml:space="preserve">Стратегия социализации современного ребенка в условиях детского сада в том, что адаптация малыша связана не только с проблемой приспособления к непривычной обстановке (режим, питание, среда и пр.), но и со сложностью привыкания к воспитателю, являющемуся для ребенка, по сути дела, чужим человеком. </w:t>
      </w:r>
    </w:p>
    <w:p w:rsidR="00C80EDB" w:rsidRPr="00C80EDB" w:rsidRDefault="0074435F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0DDC" w:rsidRPr="00F80DDC">
        <w:rPr>
          <w:rFonts w:ascii="Times New Roman" w:hAnsi="Times New Roman" w:cs="Times New Roman"/>
          <w:bCs/>
          <w:sz w:val="28"/>
          <w:szCs w:val="28"/>
        </w:rPr>
        <w:t>В условиях группы общение с ребенком должно быть эмоциональным, развивающим и в какой-то мере заменяющим новичку общение с родным человеком. Пожалуй, это самое главное в проблеме адаптации, человеческий фактор оказывается здесь ведущим.</w:t>
      </w:r>
    </w:p>
    <w:p w:rsidR="00BB190C" w:rsidRPr="00094060" w:rsidRDefault="00BB190C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3A6C" w:rsidRPr="00E260D4" w:rsidRDefault="0072028A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28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60288;mso-position-horizontal-relative:page;mso-position-vertical-relative:page" strokeweight=".5pt">
            <w10:wrap anchorx="page" anchory="page"/>
          </v:shape>
        </w:pict>
      </w:r>
      <w:r w:rsidR="00663A6C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 w:rsidR="00663A6C"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A6C" w:rsidRPr="002228B9" w:rsidRDefault="00663A6C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</w:rPr>
        <w:t>3.1.Материально-техническое обеспечение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663A6C" w:rsidRDefault="00325206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3A6C" w:rsidRPr="00437212">
        <w:rPr>
          <w:rFonts w:ascii="Times New Roman" w:hAnsi="Times New Roman" w:cs="Times New Roman"/>
          <w:bCs/>
          <w:sz w:val="28"/>
          <w:szCs w:val="28"/>
        </w:rPr>
        <w:t xml:space="preserve">Содержание развивающей предметно-пространственной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</w:t>
      </w:r>
      <w:r w:rsidR="00663A6C" w:rsidRPr="00437212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современными требованиями позвол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="00663A6C" w:rsidRPr="00437212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Участок ДОУ озеленен, оснащен павильонами, имеет спорт</w:t>
      </w:r>
      <w:r>
        <w:rPr>
          <w:rFonts w:ascii="Times New Roman" w:hAnsi="Times New Roman" w:cs="Times New Roman"/>
          <w:bCs/>
          <w:sz w:val="28"/>
          <w:szCs w:val="28"/>
        </w:rPr>
        <w:t>ивную площадку, тропу здоровья,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огороды. Для каждой возрастной группы на 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площадка для сбора мусора и пищевых отходов.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Здание оборудовано автоматической пожарной сигнализацией и «тревожной кнопкой».  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Детский сад имеет спортивный и музыкальный залы, методический кабинет, изостудию, кабинет английского языка, кабинет психолога,  логопедически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кабинет, медицинский кабинет, изолятор.  </w:t>
      </w:r>
    </w:p>
    <w:p w:rsidR="00663A6C" w:rsidRDefault="00663A6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:rsidR="00663A6C" w:rsidRDefault="00663A6C" w:rsidP="00470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10297F">
        <w:rPr>
          <w:rFonts w:ascii="Times New Roman" w:hAnsi="Times New Roman"/>
          <w:sz w:val="28"/>
          <w:szCs w:val="28"/>
        </w:rPr>
        <w:t xml:space="preserve"> </w:t>
      </w:r>
      <w:r w:rsidRPr="0010297F">
        <w:rPr>
          <w:rFonts w:ascii="Times New Roman" w:hAnsi="Times New Roman"/>
          <w:b/>
          <w:sz w:val="28"/>
          <w:szCs w:val="28"/>
        </w:rPr>
        <w:t xml:space="preserve">Обеспеченность методическими материалами </w:t>
      </w:r>
    </w:p>
    <w:p w:rsidR="00663A6C" w:rsidRPr="003104F3" w:rsidRDefault="00663A6C" w:rsidP="00470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297F">
        <w:rPr>
          <w:rFonts w:ascii="Times New Roman" w:hAnsi="Times New Roman"/>
          <w:b/>
          <w:sz w:val="28"/>
          <w:szCs w:val="28"/>
        </w:rPr>
        <w:t>и средствами обучения и воспитания</w:t>
      </w:r>
      <w:r w:rsidRPr="0010297F">
        <w:rPr>
          <w:rFonts w:ascii="Times New Roman" w:hAnsi="Times New Roman" w:cs="Times New Roman"/>
          <w:b/>
          <w:sz w:val="28"/>
          <w:szCs w:val="28"/>
        </w:rPr>
        <w:tab/>
      </w:r>
    </w:p>
    <w:p w:rsidR="00663A6C" w:rsidRPr="00C43B7B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04F3">
        <w:rPr>
          <w:rFonts w:ascii="Times New Roman" w:hAnsi="Times New Roman" w:cs="Times New Roman"/>
          <w:sz w:val="28"/>
          <w:szCs w:val="28"/>
        </w:rPr>
        <w:t xml:space="preserve">Обеспеченность ДОУ методическими материалами и средствами обучения обязательной части Программы соответствует ПООП ДО </w:t>
      </w:r>
      <w:r w:rsidR="006B140B"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Pr="003104F3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6B140B">
        <w:rPr>
          <w:rFonts w:ascii="Times New Roman" w:hAnsi="Times New Roman" w:cs="Times New Roman"/>
          <w:sz w:val="28"/>
          <w:szCs w:val="28"/>
        </w:rPr>
        <w:t>Н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 w:rsidR="006B140B">
        <w:rPr>
          <w:rFonts w:ascii="Times New Roman" w:hAnsi="Times New Roman" w:cs="Times New Roman"/>
          <w:sz w:val="28"/>
          <w:szCs w:val="28"/>
        </w:rPr>
        <w:t xml:space="preserve"> Е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14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104F3">
        <w:rPr>
          <w:rFonts w:ascii="Times New Roman" w:hAnsi="Times New Roman" w:cs="Times New Roman"/>
          <w:sz w:val="28"/>
          <w:szCs w:val="28"/>
        </w:rPr>
        <w:t xml:space="preserve">, </w:t>
      </w:r>
      <w:r w:rsidR="006B140B">
        <w:rPr>
          <w:rFonts w:ascii="Times New Roman" w:hAnsi="Times New Roman" w:cs="Times New Roman"/>
          <w:sz w:val="28"/>
          <w:szCs w:val="28"/>
        </w:rPr>
        <w:t>Т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 w:rsidR="006B140B">
        <w:rPr>
          <w:rFonts w:ascii="Times New Roman" w:hAnsi="Times New Roman" w:cs="Times New Roman"/>
          <w:sz w:val="28"/>
          <w:szCs w:val="28"/>
        </w:rPr>
        <w:t xml:space="preserve"> С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 w:rsidR="006B140B">
        <w:rPr>
          <w:rFonts w:ascii="Times New Roman" w:hAnsi="Times New Roman" w:cs="Times New Roman"/>
          <w:sz w:val="28"/>
          <w:szCs w:val="28"/>
        </w:rPr>
        <w:t>Комаровой</w:t>
      </w:r>
      <w:r w:rsidRPr="003104F3">
        <w:rPr>
          <w:rFonts w:ascii="Times New Roman" w:hAnsi="Times New Roman" w:cs="Times New Roman"/>
          <w:sz w:val="28"/>
          <w:szCs w:val="28"/>
        </w:rPr>
        <w:t xml:space="preserve">, </w:t>
      </w:r>
      <w:r w:rsidR="006B140B">
        <w:rPr>
          <w:rFonts w:ascii="Times New Roman" w:hAnsi="Times New Roman" w:cs="Times New Roman"/>
          <w:sz w:val="28"/>
          <w:szCs w:val="28"/>
        </w:rPr>
        <w:t>М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 w:rsidR="006B140B">
        <w:rPr>
          <w:rFonts w:ascii="Times New Roman" w:hAnsi="Times New Roman" w:cs="Times New Roman"/>
          <w:sz w:val="28"/>
          <w:szCs w:val="28"/>
        </w:rPr>
        <w:t xml:space="preserve"> А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 w:rsidR="006B140B">
        <w:rPr>
          <w:rFonts w:ascii="Times New Roman" w:hAnsi="Times New Roman" w:cs="Times New Roman"/>
          <w:sz w:val="28"/>
          <w:szCs w:val="28"/>
        </w:rPr>
        <w:t>Васильевой</w:t>
      </w:r>
      <w:r w:rsidRPr="003104F3">
        <w:rPr>
          <w:rFonts w:ascii="Times New Roman" w:hAnsi="Times New Roman" w:cs="Times New Roman"/>
          <w:sz w:val="28"/>
          <w:szCs w:val="28"/>
        </w:rPr>
        <w:t xml:space="preserve"> и др. (СПб:</w:t>
      </w:r>
      <w:proofErr w:type="gramEnd"/>
      <w:r w:rsidRPr="0031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4F3">
        <w:rPr>
          <w:rFonts w:ascii="Times New Roman" w:hAnsi="Times New Roman" w:cs="Times New Roman"/>
          <w:sz w:val="28"/>
          <w:szCs w:val="28"/>
        </w:rPr>
        <w:t>ООО «Издательство «</w:t>
      </w:r>
      <w:r w:rsidR="006B140B">
        <w:rPr>
          <w:rFonts w:ascii="Times New Roman" w:hAnsi="Times New Roman" w:cs="Times New Roman"/>
          <w:sz w:val="28"/>
          <w:szCs w:val="28"/>
        </w:rPr>
        <w:t>МОЗАИКА-СИНТЕЗ</w:t>
      </w:r>
      <w:r w:rsidRPr="003104F3">
        <w:rPr>
          <w:rFonts w:ascii="Times New Roman" w:hAnsi="Times New Roman" w:cs="Times New Roman"/>
          <w:sz w:val="28"/>
          <w:szCs w:val="28"/>
        </w:rPr>
        <w:t>», 201</w:t>
      </w:r>
      <w:r w:rsidR="006B140B">
        <w:rPr>
          <w:rFonts w:ascii="Times New Roman" w:hAnsi="Times New Roman" w:cs="Times New Roman"/>
          <w:sz w:val="28"/>
          <w:szCs w:val="28"/>
        </w:rPr>
        <w:t>5</w:t>
      </w:r>
      <w:r w:rsidRPr="003104F3">
        <w:rPr>
          <w:rFonts w:ascii="Times New Roman" w:hAnsi="Times New Roman" w:cs="Times New Roman"/>
          <w:sz w:val="28"/>
          <w:szCs w:val="28"/>
        </w:rPr>
        <w:t>)</w:t>
      </w:r>
      <w:r w:rsidR="006B1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4F3">
        <w:rPr>
          <w:rFonts w:ascii="Times New Roman" w:hAnsi="Times New Roman" w:cs="Times New Roman"/>
          <w:sz w:val="28"/>
          <w:szCs w:val="28"/>
        </w:rPr>
        <w:t xml:space="preserve"> </w:t>
      </w:r>
      <w:r w:rsidR="00C43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B7B" w:rsidRPr="00C43B7B">
        <w:rPr>
          <w:rFonts w:ascii="Times New Roman" w:hAnsi="Times New Roman" w:cs="Times New Roman"/>
          <w:bCs/>
          <w:i/>
          <w:sz w:val="28"/>
          <w:szCs w:val="28"/>
        </w:rPr>
        <w:t xml:space="preserve">(Приложение </w:t>
      </w:r>
      <w:r w:rsidR="00094060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C43B7B" w:rsidRPr="00C43B7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63A6C" w:rsidRDefault="00663A6C" w:rsidP="004700C0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Ч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>аст</w:t>
      </w:r>
      <w:r>
        <w:rPr>
          <w:rStyle w:val="FontStyle75"/>
          <w:rFonts w:ascii="Times New Roman" w:hAnsi="Times New Roman" w:cs="Times New Roman"/>
          <w:sz w:val="28"/>
          <w:szCs w:val="28"/>
        </w:rPr>
        <w:t>ь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 xml:space="preserve"> программы, формируем</w:t>
      </w:r>
      <w:r>
        <w:rPr>
          <w:rStyle w:val="FontStyle75"/>
          <w:rFonts w:ascii="Times New Roman" w:hAnsi="Times New Roman" w:cs="Times New Roman"/>
          <w:sz w:val="28"/>
          <w:szCs w:val="28"/>
        </w:rPr>
        <w:t>ая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</w:p>
    <w:p w:rsidR="00663A6C" w:rsidRDefault="00663A6C" w:rsidP="004700C0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BC61BD">
        <w:rPr>
          <w:sz w:val="28"/>
          <w:szCs w:val="28"/>
        </w:rPr>
        <w:t xml:space="preserve">Для успешной реализации </w:t>
      </w:r>
      <w:r>
        <w:rPr>
          <w:sz w:val="28"/>
          <w:szCs w:val="28"/>
        </w:rPr>
        <w:t>парциальных программ</w:t>
      </w:r>
      <w:r w:rsidRPr="00BC61BD">
        <w:rPr>
          <w:sz w:val="28"/>
          <w:szCs w:val="28"/>
        </w:rPr>
        <w:t xml:space="preserve"> в детском саду имеется </w:t>
      </w:r>
      <w:r>
        <w:rPr>
          <w:sz w:val="28"/>
          <w:szCs w:val="28"/>
        </w:rPr>
        <w:t xml:space="preserve">необходимая </w:t>
      </w:r>
      <w:r w:rsidRPr="00391AFD">
        <w:rPr>
          <w:i/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>:</w:t>
      </w:r>
    </w:p>
    <w:p w:rsidR="00663A6C" w:rsidRPr="002348E6" w:rsidRDefault="00663A6C" w:rsidP="004700C0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2348E6">
        <w:rPr>
          <w:sz w:val="28"/>
          <w:szCs w:val="28"/>
        </w:rPr>
        <w:t>-мини-музей «Моя малая Родина», «Русская изба», в каждой группе уголки родного края, патриотические центры, демонстрационный и дидактический материал, пособия, познавательная литература;</w:t>
      </w:r>
    </w:p>
    <w:p w:rsidR="00663A6C" w:rsidRPr="00BC61BD" w:rsidRDefault="00663A6C" w:rsidP="004700C0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спортивном зале и группах имеется необходимый спортивный инвентарь, атрибуты для спортивных игр, оборудованные спортивные площадки на групповых участках.</w:t>
      </w:r>
    </w:p>
    <w:p w:rsidR="00663A6C" w:rsidRPr="006E01C5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1C5">
        <w:rPr>
          <w:rFonts w:ascii="Times New Roman" w:hAnsi="Times New Roman" w:cs="Times New Roman"/>
          <w:bCs/>
          <w:i/>
          <w:sz w:val="28"/>
          <w:szCs w:val="28"/>
        </w:rPr>
        <w:t>(представлено в контексте Программы)</w:t>
      </w:r>
    </w:p>
    <w:p w:rsidR="00892F82" w:rsidRPr="00892F82" w:rsidRDefault="00892F82" w:rsidP="004700C0">
      <w:pPr>
        <w:pStyle w:val="ac"/>
        <w:spacing w:before="0" w:after="0"/>
        <w:jc w:val="center"/>
        <w:rPr>
          <w:b/>
          <w:bCs/>
          <w:sz w:val="16"/>
          <w:szCs w:val="16"/>
        </w:rPr>
      </w:pPr>
    </w:p>
    <w:p w:rsidR="00663A6C" w:rsidRPr="00E260D4" w:rsidRDefault="00663A6C" w:rsidP="004700C0">
      <w:pPr>
        <w:pStyle w:val="ac"/>
        <w:spacing w:before="0" w:after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260D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</w:t>
      </w:r>
      <w:r w:rsidRPr="00E260D4">
        <w:rPr>
          <w:b/>
          <w:bCs/>
          <w:color w:val="000000"/>
          <w:spacing w:val="-8"/>
          <w:sz w:val="28"/>
          <w:szCs w:val="28"/>
        </w:rPr>
        <w:t>Организация режима пребывания детей в ДОУ.</w:t>
      </w:r>
    </w:p>
    <w:p w:rsidR="00663A6C" w:rsidRPr="0010297F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63A6C" w:rsidRPr="005F5F34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34">
        <w:rPr>
          <w:rFonts w:ascii="Times New Roman" w:hAnsi="Times New Roman" w:cs="Times New Roman"/>
          <w:b/>
          <w:i/>
          <w:sz w:val="28"/>
          <w:szCs w:val="28"/>
        </w:rPr>
        <w:t>Режим работы ДОУ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работает в режиме </w:t>
      </w:r>
      <w:r w:rsidRPr="003D430B">
        <w:rPr>
          <w:rFonts w:ascii="Times New Roman" w:hAnsi="Times New Roman" w:cs="Times New Roman"/>
          <w:sz w:val="28"/>
          <w:szCs w:val="28"/>
        </w:rPr>
        <w:t>пятидневн</w:t>
      </w:r>
      <w:r>
        <w:rPr>
          <w:rFonts w:ascii="Times New Roman" w:hAnsi="Times New Roman" w:cs="Times New Roman"/>
          <w:sz w:val="28"/>
          <w:szCs w:val="28"/>
        </w:rPr>
        <w:t>ой рабочей недели.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430B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3D430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D430B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spellStart"/>
      <w:r w:rsidRPr="003D430B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3D430B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12-часовым пребыванием детей </w:t>
      </w:r>
      <w:r w:rsidRPr="003D430B">
        <w:rPr>
          <w:rFonts w:ascii="Times New Roman" w:hAnsi="Times New Roman" w:cs="Times New Roman"/>
          <w:sz w:val="28"/>
          <w:szCs w:val="28"/>
        </w:rPr>
        <w:t xml:space="preserve">(с 7.00 до 19.00 часов) – 2 группы, 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30B">
        <w:rPr>
          <w:rFonts w:ascii="Times New Roman" w:hAnsi="Times New Roman" w:cs="Times New Roman"/>
          <w:sz w:val="28"/>
          <w:szCs w:val="28"/>
        </w:rPr>
        <w:t>с 10,5 часо</w:t>
      </w:r>
      <w:r>
        <w:rPr>
          <w:rFonts w:ascii="Times New Roman" w:hAnsi="Times New Roman" w:cs="Times New Roman"/>
          <w:sz w:val="28"/>
          <w:szCs w:val="28"/>
        </w:rPr>
        <w:t>вым пребыванием детей</w:t>
      </w:r>
      <w:r w:rsidRPr="003D430B">
        <w:rPr>
          <w:rFonts w:ascii="Times New Roman" w:hAnsi="Times New Roman" w:cs="Times New Roman"/>
          <w:sz w:val="28"/>
          <w:szCs w:val="28"/>
        </w:rPr>
        <w:t xml:space="preserve"> (с 7.00 ч. до 17.30 часов) – 9 групп;  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10-часовым пребыванием (с 7</w:t>
      </w:r>
      <w:r w:rsidRPr="003D430B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30B">
        <w:rPr>
          <w:rFonts w:ascii="Times New Roman" w:hAnsi="Times New Roman" w:cs="Times New Roman"/>
          <w:sz w:val="28"/>
          <w:szCs w:val="28"/>
        </w:rPr>
        <w:t>.00 часов)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 w:rsidRPr="003D430B">
        <w:rPr>
          <w:rFonts w:ascii="Times New Roman" w:hAnsi="Times New Roman" w:cs="Times New Roman"/>
          <w:sz w:val="28"/>
          <w:szCs w:val="28"/>
        </w:rPr>
        <w:t>группа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3-часовым пребыванием детей (с </w:t>
      </w:r>
      <w:r w:rsidRPr="009376F0">
        <w:rPr>
          <w:rFonts w:ascii="Times New Roman" w:hAnsi="Times New Roman" w:cs="Times New Roman"/>
          <w:sz w:val="28"/>
          <w:szCs w:val="28"/>
        </w:rPr>
        <w:t>10.00</w:t>
      </w:r>
      <w:r w:rsidRPr="003D430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30B">
        <w:rPr>
          <w:rFonts w:ascii="Times New Roman" w:hAnsi="Times New Roman" w:cs="Times New Roman"/>
          <w:sz w:val="28"/>
          <w:szCs w:val="28"/>
        </w:rPr>
        <w:t xml:space="preserve">.00 часов) </w:t>
      </w:r>
      <w:r>
        <w:rPr>
          <w:rFonts w:ascii="Times New Roman" w:hAnsi="Times New Roman" w:cs="Times New Roman"/>
          <w:sz w:val="28"/>
          <w:szCs w:val="28"/>
        </w:rPr>
        <w:t>-1 группа кратковременного пребывания (ГКП).</w:t>
      </w:r>
    </w:p>
    <w:p w:rsidR="00094060" w:rsidRPr="00094060" w:rsidRDefault="00094060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Style w:val="FontStyle75"/>
          <w:rFonts w:ascii="Times New Roman" w:hAnsi="Times New Roman" w:cs="Times New Roman"/>
          <w:sz w:val="16"/>
          <w:szCs w:val="16"/>
        </w:rPr>
      </w:pPr>
    </w:p>
    <w:p w:rsidR="00663A6C" w:rsidRPr="005F5F34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Р</w:t>
      </w:r>
      <w:r w:rsidRPr="005F5F34">
        <w:rPr>
          <w:rStyle w:val="FontStyle75"/>
          <w:rFonts w:ascii="Times New Roman" w:hAnsi="Times New Roman" w:cs="Times New Roman"/>
          <w:sz w:val="28"/>
          <w:szCs w:val="28"/>
        </w:rPr>
        <w:t>ежим дня воспитанников</w:t>
      </w:r>
      <w:r w:rsidR="00A07CCE">
        <w:rPr>
          <w:rStyle w:val="FontStyle75"/>
          <w:rFonts w:ascii="Times New Roman" w:hAnsi="Times New Roman" w:cs="Times New Roman"/>
          <w:sz w:val="28"/>
          <w:szCs w:val="28"/>
        </w:rPr>
        <w:t xml:space="preserve"> группы кратковременного пребывания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663A6C" w:rsidRPr="00C01E44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1D5">
        <w:rPr>
          <w:rFonts w:ascii="Times New Roman" w:hAnsi="Times New Roman" w:cs="Times New Roman"/>
          <w:sz w:val="28"/>
          <w:szCs w:val="28"/>
        </w:rPr>
        <w:t>Режим дня в детском саду соответствует возрастным особенностям детей и способствует их гармоничному развитию</w:t>
      </w:r>
      <w:r w:rsidRPr="00A171D5">
        <w:rPr>
          <w:sz w:val="28"/>
          <w:szCs w:val="28"/>
        </w:rPr>
        <w:t xml:space="preserve">. </w:t>
      </w:r>
      <w:r w:rsidRPr="00C01E44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663A6C" w:rsidRPr="003D1701" w:rsidRDefault="00663A6C" w:rsidP="004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01">
        <w:rPr>
          <w:rFonts w:ascii="Times New Roman" w:eastAsia="TimesNewRomanPSMT" w:hAnsi="Times New Roman" w:cs="Times New Roman"/>
          <w:sz w:val="28"/>
          <w:szCs w:val="28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266E11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Режим работы групп</w:t>
      </w:r>
      <w:r>
        <w:rPr>
          <w:sz w:val="28"/>
          <w:szCs w:val="28"/>
          <w:lang w:eastAsia="en-US"/>
        </w:rPr>
        <w:t>ы</w:t>
      </w:r>
      <w:r w:rsidRPr="00266E11">
        <w:rPr>
          <w:sz w:val="28"/>
          <w:szCs w:val="28"/>
          <w:lang w:eastAsia="en-US"/>
        </w:rPr>
        <w:t xml:space="preserve"> -  3-</w:t>
      </w:r>
      <w:r>
        <w:rPr>
          <w:sz w:val="28"/>
          <w:szCs w:val="28"/>
          <w:lang w:eastAsia="en-US"/>
        </w:rPr>
        <w:t xml:space="preserve">х </w:t>
      </w:r>
      <w:r w:rsidRPr="00266E11">
        <w:rPr>
          <w:sz w:val="28"/>
          <w:szCs w:val="28"/>
          <w:lang w:eastAsia="en-US"/>
        </w:rPr>
        <w:t>часовой: с 10.</w:t>
      </w:r>
      <w:r>
        <w:rPr>
          <w:sz w:val="28"/>
          <w:szCs w:val="28"/>
          <w:lang w:eastAsia="en-US"/>
        </w:rPr>
        <w:t>0</w:t>
      </w:r>
      <w:r w:rsidRPr="00266E11">
        <w:rPr>
          <w:sz w:val="28"/>
          <w:szCs w:val="28"/>
          <w:lang w:eastAsia="en-US"/>
        </w:rPr>
        <w:t>0 до 13.</w:t>
      </w:r>
      <w:r>
        <w:rPr>
          <w:sz w:val="28"/>
          <w:szCs w:val="28"/>
          <w:lang w:eastAsia="en-US"/>
        </w:rPr>
        <w:t>0</w:t>
      </w:r>
      <w:r w:rsidRPr="00266E11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</w:t>
      </w:r>
      <w:r w:rsidRPr="00266E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пять</w:t>
      </w:r>
      <w:r w:rsidRPr="00266E11">
        <w:rPr>
          <w:sz w:val="28"/>
          <w:szCs w:val="28"/>
          <w:lang w:eastAsia="en-US"/>
        </w:rPr>
        <w:t xml:space="preserve"> раз в неделю.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Дети посещают группу </w:t>
      </w:r>
      <w:r>
        <w:rPr>
          <w:sz w:val="28"/>
          <w:szCs w:val="28"/>
          <w:lang w:eastAsia="en-US"/>
        </w:rPr>
        <w:t>самостоятельно, без родителей (законных представителей)</w:t>
      </w:r>
      <w:r w:rsidR="00C01E44">
        <w:rPr>
          <w:sz w:val="28"/>
          <w:szCs w:val="28"/>
          <w:lang w:eastAsia="en-US"/>
        </w:rPr>
        <w:t>.</w:t>
      </w:r>
      <w:r w:rsidRPr="00266E11">
        <w:rPr>
          <w:sz w:val="28"/>
          <w:szCs w:val="28"/>
          <w:lang w:eastAsia="en-US"/>
        </w:rPr>
        <w:t xml:space="preserve">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Организация работы строится на основе ведущих видов детской деятельности (в раннем возрасте – это предметная деятельность).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Программа рассчитана на 8 месяцев, с октября по май.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Образовательная модель базируется на принципе регулярности посещения. 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При организации режима пребывания детей в образовательном учреждении учитываются: учет требований к сочетанию разных видов детской деятельности, к чередованию спокойных видов </w:t>
      </w:r>
      <w:r w:rsidR="00C01E44">
        <w:rPr>
          <w:sz w:val="28"/>
          <w:szCs w:val="28"/>
          <w:lang w:eastAsia="en-US"/>
        </w:rPr>
        <w:t>О</w:t>
      </w:r>
      <w:r w:rsidRPr="00266E11">
        <w:rPr>
          <w:sz w:val="28"/>
          <w:szCs w:val="28"/>
          <w:lang w:eastAsia="en-US"/>
        </w:rPr>
        <w:t xml:space="preserve">ОД, требующих статических поз, с </w:t>
      </w:r>
      <w:proofErr w:type="gramStart"/>
      <w:r w:rsidRPr="00266E11">
        <w:rPr>
          <w:sz w:val="28"/>
          <w:szCs w:val="28"/>
          <w:lang w:eastAsia="en-US"/>
        </w:rPr>
        <w:t>двигательными</w:t>
      </w:r>
      <w:proofErr w:type="gramEnd"/>
      <w:r w:rsidRPr="00266E11">
        <w:rPr>
          <w:sz w:val="28"/>
          <w:szCs w:val="28"/>
          <w:lang w:eastAsia="en-US"/>
        </w:rPr>
        <w:t xml:space="preserve">. </w:t>
      </w:r>
    </w:p>
    <w:p w:rsidR="00C01E44" w:rsidRPr="00E260D4" w:rsidRDefault="00C01E44" w:rsidP="004700C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организованной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для детей от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лет – не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1E44" w:rsidRPr="009E2107" w:rsidRDefault="00C01E44" w:rsidP="004700C0">
      <w:pPr>
        <w:pStyle w:val="aa"/>
        <w:ind w:firstLine="708"/>
        <w:jc w:val="both"/>
        <w:rPr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допустимый объем образовательной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первой половине дня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минут. В середине времени, отведенного на непрерывную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деятельность,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>проводят физкультминутку. Перерывы между периодами непрерывной образовательной деятельности - не менее 10 минут.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Режим пребывания детей в группе состоит из нескольких блоков взаимодействия с разными специалистами: учителем-логопедом, музыкальным руководителем, педагогом</w:t>
      </w:r>
      <w:r w:rsidR="00C01E44">
        <w:rPr>
          <w:sz w:val="28"/>
          <w:szCs w:val="28"/>
          <w:lang w:eastAsia="en-US"/>
        </w:rPr>
        <w:t>-</w:t>
      </w:r>
      <w:r w:rsidRPr="00266E11">
        <w:rPr>
          <w:sz w:val="28"/>
          <w:szCs w:val="28"/>
          <w:lang w:eastAsia="en-US"/>
        </w:rPr>
        <w:t xml:space="preserve">психологом, инструктором по физической культуре, воспитателем. </w:t>
      </w:r>
    </w:p>
    <w:p w:rsidR="00266E11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Специалисты организуют с детьми разнообразные виды взаимодействия в чередовании активных и спокойных видов деятельности в соответствии с перспективным планированием работы в группе кратковременного пребывания</w:t>
      </w:r>
      <w:r w:rsidR="00C01E44">
        <w:rPr>
          <w:sz w:val="28"/>
          <w:szCs w:val="28"/>
          <w:lang w:eastAsia="en-US"/>
        </w:rPr>
        <w:t>.</w:t>
      </w:r>
    </w:p>
    <w:p w:rsidR="00663A6C" w:rsidRPr="00C01E44" w:rsidRDefault="00663A6C" w:rsidP="004700C0">
      <w:pPr>
        <w:pStyle w:val="aa"/>
        <w:jc w:val="both"/>
        <w:rPr>
          <w:rStyle w:val="FontStyle75"/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C01E44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Объем образовательной нагрузки на воспитанников, в том числе в рамках ООД.</w:t>
      </w:r>
    </w:p>
    <w:p w:rsidR="00663A6C" w:rsidRPr="00266E11" w:rsidRDefault="00663A6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течение всего времени пребывания детей в ДОУ. Правила организации и проведения </w:t>
      </w:r>
      <w:proofErr w:type="spellStart"/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ООД</w:t>
      </w:r>
      <w:proofErr w:type="spellEnd"/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ограничены требованиями </w:t>
      </w:r>
      <w:proofErr w:type="spellStart"/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применительно к дошкольному возрасту</w:t>
      </w:r>
      <w:r w:rsidRPr="00266E11">
        <w:rPr>
          <w:rStyle w:val="FontStyle70"/>
          <w:rFonts w:ascii="Times New Roman" w:hAnsi="Times New Roman" w:cs="Times New Roman"/>
          <w:sz w:val="28"/>
          <w:szCs w:val="28"/>
        </w:rPr>
        <w:t xml:space="preserve">. </w:t>
      </w:r>
    </w:p>
    <w:p w:rsidR="00663A6C" w:rsidRPr="00266E11" w:rsidRDefault="00663A6C" w:rsidP="004700C0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i/>
          <w:sz w:val="28"/>
          <w:szCs w:val="28"/>
        </w:rPr>
      </w:pP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Объем недельной образовательной нагрузки, необходимой для решения задач </w:t>
      </w:r>
      <w:r w:rsidRPr="00266E11">
        <w:rPr>
          <w:rStyle w:val="FontStyle71"/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Программы для групп</w:t>
      </w:r>
      <w:r w:rsidR="00266E11">
        <w:rPr>
          <w:rStyle w:val="FontStyle71"/>
          <w:rFonts w:ascii="Times New Roman" w:hAnsi="Times New Roman" w:cs="Times New Roman"/>
          <w:sz w:val="28"/>
          <w:szCs w:val="28"/>
        </w:rPr>
        <w:t>ы кратковременного пребывания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направленности составляет </w:t>
      </w:r>
      <w:r w:rsidR="00C53424">
        <w:rPr>
          <w:rStyle w:val="FontStyle71"/>
          <w:rFonts w:ascii="Times New Roman" w:hAnsi="Times New Roman" w:cs="Times New Roman"/>
          <w:sz w:val="28"/>
          <w:szCs w:val="28"/>
        </w:rPr>
        <w:t xml:space="preserve">определенное 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количество ООД (образовательных ситуаций, занятий, других форм организации детских видов деятельности)</w:t>
      </w:r>
      <w:r w:rsidR="00C53424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="00C53424" w:rsidRPr="00C53424">
        <w:rPr>
          <w:rStyle w:val="FontStyle71"/>
          <w:rFonts w:ascii="Times New Roman" w:hAnsi="Times New Roman" w:cs="Times New Roman"/>
          <w:i/>
          <w:sz w:val="28"/>
          <w:szCs w:val="28"/>
        </w:rPr>
        <w:t>(Приложение 1)</w:t>
      </w:r>
      <w:r w:rsid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. </w:t>
      </w:r>
    </w:p>
    <w:p w:rsidR="00663A6C" w:rsidRPr="00E260D4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32E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. Особенности организации развивающей предметно-пространственной среды.</w:t>
      </w:r>
    </w:p>
    <w:p w:rsidR="00663A6C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ДОУ</w:t>
      </w:r>
      <w:r>
        <w:rPr>
          <w:rFonts w:ascii="Times New Roman" w:hAnsi="Times New Roman" w:cs="Times New Roman"/>
          <w:sz w:val="28"/>
          <w:szCs w:val="28"/>
        </w:rPr>
        <w:t xml:space="preserve"> построена в соответствии с возрастом и индивидуальными особенностями развития детей, </w:t>
      </w:r>
      <w:r w:rsidRPr="00E260D4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:rsidR="00663A6C" w:rsidRPr="00E260D4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663A6C" w:rsidRPr="00E260D4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 xml:space="preserve">- игровую, познавательную и творческую активность всех воспитанников, 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экспериментирование с доступными детям материалами;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двигательную активность;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эмоциональное благополучие детей;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возможность самовыражения.</w:t>
      </w:r>
    </w:p>
    <w:p w:rsidR="00663A6C" w:rsidRPr="00E260D4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При организации образовательного пространства учитываются требования: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насыщенности в соответствии с возрастными возможностями детей;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60D4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E260D4">
        <w:rPr>
          <w:rFonts w:ascii="Times New Roman" w:hAnsi="Times New Roman" w:cs="Times New Roman"/>
          <w:sz w:val="28"/>
          <w:szCs w:val="28"/>
        </w:rPr>
        <w:t xml:space="preserve"> среды,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60D4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E260D4">
        <w:rPr>
          <w:rFonts w:ascii="Times New Roman" w:hAnsi="Times New Roman" w:cs="Times New Roman"/>
          <w:sz w:val="28"/>
          <w:szCs w:val="28"/>
        </w:rPr>
        <w:t xml:space="preserve"> материалов,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вариативности,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доступности,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безопасности.</w:t>
      </w:r>
    </w:p>
    <w:p w:rsidR="00663A6C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0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60D4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характеристики развивающей предметно-пространственной среды в группах раннего возраста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Разнообразие: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Доступность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(расположение игрового и дидактического материала в поле зрения и досягаемости ребенка), а также доступность по показателям возрастного развития. 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Эмоциогенность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(обеспечение индивидуальной комфортности, психологической защищенности и 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 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Гибкое зонирование пространства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по направлениям деятельности: построение не пересекающихся друг с другом развивающих зон, некая параллельность – это связано с особенностями возраста: играем не вместе, а рядом.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EE1AE3">
        <w:rPr>
          <w:rFonts w:ascii="Times New Roman" w:hAnsi="Times New Roman" w:cs="Times New Roman"/>
          <w:bCs/>
          <w:i/>
          <w:sz w:val="28"/>
          <w:szCs w:val="28"/>
        </w:rPr>
        <w:t>Взаимодополняемость</w:t>
      </w:r>
      <w:proofErr w:type="spellEnd"/>
      <w:r w:rsidRPr="00EE1AE3">
        <w:rPr>
          <w:rFonts w:ascii="Times New Roman" w:hAnsi="Times New Roman" w:cs="Times New Roman"/>
          <w:bCs/>
          <w:i/>
          <w:sz w:val="28"/>
          <w:szCs w:val="28"/>
        </w:rPr>
        <w:t>, взаимозаменяемость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предметов одной зоны и  другой.   </w:t>
      </w:r>
    </w:p>
    <w:p w:rsidR="00EE1AE3" w:rsidRP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Удовлетворение естественной детской активности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(ранний возраст – возраст повышенной двигательной 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изменять  ее самыми разнообразными способами.   </w:t>
      </w:r>
    </w:p>
    <w:p w:rsidR="00266E11" w:rsidRPr="00266E11" w:rsidRDefault="00266E11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>Для группы кратковременного пребывания детей используется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E11">
        <w:rPr>
          <w:rFonts w:ascii="Times New Roman" w:hAnsi="Times New Roman" w:cs="Times New Roman"/>
          <w:sz w:val="28"/>
          <w:szCs w:val="28"/>
        </w:rPr>
        <w:t xml:space="preserve">развивающая среда следующих помещений: 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Музыкальный зал 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>Логопедический кабинет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</w:t>
      </w:r>
      <w:r w:rsidRPr="00266E11">
        <w:rPr>
          <w:rFonts w:ascii="Times New Roman" w:hAnsi="Times New Roman" w:cs="Times New Roman"/>
          <w:sz w:val="28"/>
          <w:szCs w:val="28"/>
        </w:rPr>
        <w:t>.</w:t>
      </w:r>
    </w:p>
    <w:p w:rsidR="00266E11" w:rsidRPr="00266E11" w:rsidRDefault="00266E11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 Специально организованная развивающая среда оснащена игровыми пособиями, оборудованием для психомоторного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E11">
        <w:rPr>
          <w:rFonts w:ascii="Times New Roman" w:hAnsi="Times New Roman" w:cs="Times New Roman"/>
          <w:sz w:val="28"/>
          <w:szCs w:val="28"/>
        </w:rPr>
        <w:t xml:space="preserve">Размещение оборудования обеспечивает абсолютную доступность всех пособий для детей. Весь материал расположен на открытых полках на уровне не выше 1 метра от пола, что обеспечивает ребенку свободу выбора. Игровые зоны, где дети могут расслабиться и поиграть, подвигаться малыш выбирает сам.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E11">
        <w:rPr>
          <w:rFonts w:ascii="Times New Roman" w:hAnsi="Times New Roman" w:cs="Times New Roman"/>
          <w:sz w:val="28"/>
          <w:szCs w:val="28"/>
        </w:rPr>
        <w:t xml:space="preserve">Обеспечение предметно-развивающей среды происходит за счет </w:t>
      </w:r>
      <w:proofErr w:type="spellStart"/>
      <w:r w:rsidRPr="00266E11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266E11">
        <w:rPr>
          <w:rFonts w:ascii="Times New Roman" w:hAnsi="Times New Roman" w:cs="Times New Roman"/>
          <w:sz w:val="28"/>
          <w:szCs w:val="28"/>
        </w:rPr>
        <w:t xml:space="preserve"> потенциала как игровых пособий младших групп ДОУ, так и «домашних» игрушек и игр, приобретаемых родителями по рекомендациям педагогов. </w:t>
      </w:r>
    </w:p>
    <w:p w:rsidR="00144229" w:rsidRPr="00144229" w:rsidRDefault="00C53424" w:rsidP="00144229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="00144229" w:rsidRPr="0014422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традиционных событий, праздников, мероприятий 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Планирование образовательной деятельности в первой младшей группе осуществляется на основе комплексно-тематического принципа с учетом интеграции образовательных областей.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>Образовательный проце</w:t>
      </w:r>
      <w:proofErr w:type="gramStart"/>
      <w:r w:rsidRPr="00144229"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Pr="00144229">
        <w:rPr>
          <w:rFonts w:ascii="Times New Roman" w:hAnsi="Times New Roman" w:cs="Times New Roman"/>
          <w:bCs/>
          <w:sz w:val="28"/>
          <w:szCs w:val="28"/>
        </w:rPr>
        <w:t xml:space="preserve">оится вокруг одной центральной темы,  дает возможность организовать информацию оптимальным способом, предоставляет дошкольникам многочисленные возможности для практики, экспериментирования, развития основных навыков, понятийного мышления. Одна тема рассчитана на </w:t>
      </w:r>
      <w:r>
        <w:rPr>
          <w:rFonts w:ascii="Times New Roman" w:hAnsi="Times New Roman" w:cs="Times New Roman"/>
          <w:bCs/>
          <w:sz w:val="28"/>
          <w:szCs w:val="28"/>
        </w:rPr>
        <w:t>1 месяц</w:t>
      </w:r>
      <w:r w:rsidRPr="00144229">
        <w:rPr>
          <w:rFonts w:ascii="Times New Roman" w:hAnsi="Times New Roman" w:cs="Times New Roman"/>
          <w:bCs/>
          <w:sz w:val="28"/>
          <w:szCs w:val="28"/>
        </w:rPr>
        <w:t>, в заключение которой организуется итоговое мероприятие и соз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дается образовательный продукт. </w:t>
      </w:r>
      <w:r w:rsidRPr="00144229">
        <w:rPr>
          <w:rFonts w:ascii="Times New Roman" w:hAnsi="Times New Roman" w:cs="Times New Roman"/>
          <w:bCs/>
          <w:sz w:val="28"/>
          <w:szCs w:val="28"/>
        </w:rPr>
        <w:t>Тема отражается в подборе материалов, находящихся в группе, и центрах активности</w:t>
      </w:r>
      <w:r w:rsidR="00373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F53" w:rsidRPr="00373F53">
        <w:rPr>
          <w:rFonts w:ascii="Times New Roman" w:hAnsi="Times New Roman" w:cs="Times New Roman"/>
          <w:bCs/>
          <w:i/>
          <w:sz w:val="28"/>
          <w:szCs w:val="28"/>
        </w:rPr>
        <w:t>(Приложение 1)</w:t>
      </w:r>
      <w:r w:rsidRPr="00373F5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явлениям нравственной жизни ребенка;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окружающей природе;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миру искусства и литературы;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традиционным для семьи, общества и государства праздничным событиям; наиболее «важным» профессиям; </w:t>
      </w:r>
    </w:p>
    <w:p w:rsidR="00144229" w:rsidRP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событиям, формирующим чувство гражданской принадлежности ребенка. </w:t>
      </w:r>
    </w:p>
    <w:p w:rsidR="00EE1AE3" w:rsidRP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Количество праздников, фактическая дата проведения, период подготовки, время проведения самостоятельно определяется и согласуется с комплексно-тематическим планированием педагогами, реализующими Программу.  </w:t>
      </w:r>
    </w:p>
    <w:p w:rsidR="00EE1AE3" w:rsidRPr="009705FA" w:rsidRDefault="00EE1AE3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A6C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94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РАЗДЕЛ</w:t>
      </w:r>
    </w:p>
    <w:p w:rsidR="00663A6C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p w:rsidR="00663A6C" w:rsidRPr="003F4E24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3A6C" w:rsidRPr="00E260D4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F5945">
        <w:rPr>
          <w:rFonts w:ascii="Times New Roman" w:hAnsi="Times New Roman" w:cs="Times New Roman"/>
          <w:b/>
          <w:bCs/>
          <w:i/>
          <w:sz w:val="28"/>
          <w:szCs w:val="28"/>
        </w:rPr>
        <w:t>Категория детей, на которых ориентирована Программа.</w:t>
      </w:r>
    </w:p>
    <w:p w:rsidR="00C945B7" w:rsidRDefault="00C945B7" w:rsidP="004700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32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– образовательная программа  группы кратковременного пребывания  (далее – Программа) муниципального  дошкольного образовательного учреждения  "Детский сад комбинированного вида № 19п. Разумное Белгородского района Белгородской области" (далее – МДОУ № 19) обеспечивает разностороннее развитие детей в возрасте от 2 до 3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      </w:t>
      </w:r>
    </w:p>
    <w:p w:rsidR="00671319" w:rsidRPr="00C53424" w:rsidRDefault="00671319" w:rsidP="004700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63A6C" w:rsidRPr="00E260D4" w:rsidRDefault="00663A6C" w:rsidP="004700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</w:rPr>
        <w:t>3. Используемые Примерные программы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5B7" w:rsidRPr="00592357" w:rsidRDefault="00C945B7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523CB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Программы соответствует </w:t>
      </w:r>
      <w:r w:rsidRPr="00B523CB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3C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3C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3CB">
        <w:rPr>
          <w:rFonts w:ascii="Times New Roman" w:hAnsi="Times New Roman" w:cs="Times New Roman"/>
          <w:sz w:val="28"/>
          <w:szCs w:val="28"/>
        </w:rPr>
        <w:t xml:space="preserve"> </w:t>
      </w:r>
      <w:r w:rsidRPr="00B523CB">
        <w:rPr>
          <w:rFonts w:ascii="Times New Roman" w:hAnsi="Times New Roman" w:cs="Times New Roman"/>
          <w:iCs/>
          <w:sz w:val="28"/>
          <w:szCs w:val="28"/>
        </w:rPr>
        <w:t>дошкольного образования «От рождения до школы»</w:t>
      </w:r>
      <w:r w:rsidRPr="00B523CB"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r w:rsidRPr="00B523CB">
        <w:rPr>
          <w:rFonts w:ascii="Times New Roman" w:hAnsi="Times New Roman" w:cs="Times New Roman"/>
          <w:iCs/>
          <w:sz w:val="28"/>
          <w:szCs w:val="28"/>
        </w:rPr>
        <w:t xml:space="preserve">Н.В. </w:t>
      </w:r>
      <w:proofErr w:type="spellStart"/>
      <w:r w:rsidRPr="00B523CB">
        <w:rPr>
          <w:rFonts w:ascii="Times New Roman" w:hAnsi="Times New Roman" w:cs="Times New Roman"/>
          <w:iCs/>
          <w:sz w:val="28"/>
          <w:szCs w:val="28"/>
        </w:rPr>
        <w:t>Вераксы</w:t>
      </w:r>
      <w:proofErr w:type="spellEnd"/>
      <w:r w:rsidRPr="00B523CB">
        <w:rPr>
          <w:rFonts w:ascii="Times New Roman" w:hAnsi="Times New Roman" w:cs="Times New Roman"/>
          <w:iCs/>
          <w:sz w:val="28"/>
          <w:szCs w:val="28"/>
        </w:rPr>
        <w:t>, Т.С. Комаровой, М.А. Васильевой и др</w:t>
      </w:r>
      <w:r w:rsidRPr="00B523CB">
        <w:rPr>
          <w:rFonts w:ascii="Times New Roman" w:hAnsi="Times New Roman" w:cs="Times New Roman"/>
          <w:sz w:val="28"/>
          <w:szCs w:val="28"/>
        </w:rPr>
        <w:t>. («Издательство МОЗАИКА-СИНТЕЗ, М.,2014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2357">
        <w:rPr>
          <w:rFonts w:ascii="Times New Roman" w:hAnsi="Times New Roman" w:cs="Times New Roman"/>
          <w:sz w:val="28"/>
          <w:szCs w:val="28"/>
        </w:rPr>
        <w:t xml:space="preserve">и обеспечивает развитие детей по пяти направлениям развития и образования (далее – образовательные области):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C945B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части, формируемой участниками образовательных отношений. </w:t>
      </w:r>
    </w:p>
    <w:p w:rsidR="00C945B7" w:rsidRPr="00C6332E" w:rsidRDefault="00C945B7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32E">
        <w:rPr>
          <w:rFonts w:ascii="Times New Roman" w:hAnsi="Times New Roman" w:cs="Times New Roman"/>
          <w:i/>
          <w:color w:val="000000"/>
          <w:sz w:val="28"/>
          <w:szCs w:val="28"/>
        </w:rPr>
        <w:t>Часть Программы, формируемая участниками образовательных отношений</w:t>
      </w:r>
      <w:r w:rsidRPr="00C6332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разработана с учетом следующих </w:t>
      </w:r>
      <w:r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парциальных программ</w:t>
      </w:r>
      <w:r w:rsidRPr="00EF57F3">
        <w:rPr>
          <w:color w:val="000000"/>
          <w:sz w:val="28"/>
          <w:szCs w:val="28"/>
        </w:rPr>
        <w:t xml:space="preserve">: </w:t>
      </w:r>
    </w:p>
    <w:p w:rsidR="00C945B7" w:rsidRDefault="00C945B7" w:rsidP="004700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13">
        <w:rPr>
          <w:rFonts w:ascii="Times New Roman" w:hAnsi="Times New Roman" w:cs="Times New Roman"/>
          <w:sz w:val="28"/>
          <w:szCs w:val="28"/>
          <w:lang w:val="ru-RU"/>
        </w:rPr>
        <w:t>-Лыкова И.А. Программа «Цветные ладошки». /М., ООО «КАРАПУЗ-ДИДАКТИКА», 2009/</w:t>
      </w:r>
    </w:p>
    <w:p w:rsidR="00C945B7" w:rsidRDefault="00C945B7" w:rsidP="004700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Князева 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Маханева</w:t>
      </w:r>
      <w:proofErr w:type="spellEnd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М.Д. «Приобщение детей к истокам русской народной культуры»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СПб:</w:t>
      </w:r>
      <w:proofErr w:type="gramEnd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«ООО ИЗДАТЕЛЬСТВО ДЕТСВО-ПРЕСС», 2000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proofErr w:type="gramEnd"/>
    </w:p>
    <w:p w:rsidR="00C945B7" w:rsidRPr="00A33277" w:rsidRDefault="00C945B7" w:rsidP="004700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27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Савченко В.И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 Авторизированн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 «Программ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нравственно-патриотического и духовного воспитания дошкольников»</w:t>
      </w:r>
      <w:r w:rsidRPr="00A3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(СПб: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ООО «ИЗДАТЕЛЬСТВО «ДЕТСТВО-ПРЕСС», 2014).</w:t>
      </w:r>
      <w:proofErr w:type="gramEnd"/>
    </w:p>
    <w:p w:rsidR="00663A6C" w:rsidRPr="008777E8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3A6C" w:rsidRPr="00CF5945" w:rsidRDefault="00663A6C" w:rsidP="004700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</w:rPr>
        <w:t>4. Характеристика взаимодействия педагогического коллектива с семьями воспитанников.</w:t>
      </w:r>
    </w:p>
    <w:p w:rsidR="00C945B7" w:rsidRDefault="00C945B7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9D085D">
        <w:rPr>
          <w:i/>
          <w:sz w:val="28"/>
          <w:szCs w:val="28"/>
        </w:rPr>
        <w:lastRenderedPageBreak/>
        <w:t>Основной целью взаимодействия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C945B7" w:rsidRDefault="00C945B7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Концептуальной идеей Программы является идея о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C945B7" w:rsidRDefault="00C945B7" w:rsidP="004700C0">
      <w:pPr>
        <w:spacing w:after="0" w:line="240" w:lineRule="auto"/>
        <w:ind w:firstLine="708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C80EDB">
        <w:rPr>
          <w:rStyle w:val="FontStyle71"/>
          <w:rFonts w:ascii="Times New Roman" w:hAnsi="Times New Roman" w:cs="Times New Roman"/>
          <w:sz w:val="28"/>
          <w:szCs w:val="28"/>
        </w:rPr>
        <w:t xml:space="preserve">Деятельность ДОУ предполагает использование разнообразных </w:t>
      </w:r>
      <w:r w:rsidRPr="00C80EDB">
        <w:rPr>
          <w:rStyle w:val="FontStyle75"/>
          <w:rFonts w:ascii="Times New Roman" w:hAnsi="Times New Roman" w:cs="Times New Roman"/>
          <w:sz w:val="28"/>
          <w:szCs w:val="28"/>
        </w:rPr>
        <w:t>форм взаимодействия с семьей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E62607" w:rsidRPr="00E62607" w:rsidRDefault="00E62607" w:rsidP="00E6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07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с семьёй</w:t>
      </w:r>
    </w:p>
    <w:tbl>
      <w:tblPr>
        <w:tblStyle w:val="ad"/>
        <w:tblW w:w="0" w:type="auto"/>
        <w:tblLook w:val="01E0"/>
      </w:tblPr>
      <w:tblGrid>
        <w:gridCol w:w="2943"/>
        <w:gridCol w:w="6628"/>
      </w:tblGrid>
      <w:tr w:rsidR="00E62607" w:rsidRPr="00E62607" w:rsidTr="00294037">
        <w:tc>
          <w:tcPr>
            <w:tcW w:w="2943" w:type="dxa"/>
          </w:tcPr>
          <w:p w:rsidR="00E62607" w:rsidRPr="00E62607" w:rsidRDefault="00E62607" w:rsidP="0029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62607" w:rsidRPr="00E62607" w:rsidTr="0029403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  <w:proofErr w:type="spell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6628" w:type="dxa"/>
          </w:tcPr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организуемая социально-педагогическая диагностика с использованием бесед, анкетирования; посещение педагогами семей воспитанников; 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открытых дверей в детском саду; 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разнообразные собрания-встречи, ориентированные на знакомство с достижениями и трудностями воспитывающих детей сторон;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информация,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E62607" w:rsidRPr="00E62607" w:rsidTr="0029403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родительские и педагогические чтения, лекции, семинары, мастер-классы, тренинги, проекты, игры.</w:t>
            </w:r>
            <w:proofErr w:type="gramEnd"/>
          </w:p>
        </w:tc>
      </w:tr>
      <w:tr w:rsidR="00E62607" w:rsidRPr="00E62607" w:rsidTr="0029403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родителей, детей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Акции, ассамблеи, вечера музыки и поэзии, посещения семьями программных мероприятий семейного абонеме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организованных учреждения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ми культуры и искусства, по запросу детского сада; семейные гостиные,</w:t>
            </w:r>
          </w:p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фестивали, семейные клубы, вечера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осов и ответов, салоны, студии, 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праздники (в том числе семейные), прогулки, экскурсии, проектная деятельность, семейный театр.</w:t>
            </w:r>
            <w:proofErr w:type="gramEnd"/>
          </w:p>
        </w:tc>
      </w:tr>
      <w:tr w:rsidR="00E62607" w:rsidRPr="00E62607" w:rsidTr="00294037">
        <w:tc>
          <w:tcPr>
            <w:tcW w:w="2943" w:type="dxa"/>
          </w:tcPr>
          <w:p w:rsidR="00E62607" w:rsidRPr="00E62607" w:rsidRDefault="00E62607" w:rsidP="002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6628" w:type="dxa"/>
          </w:tcPr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обеспечена пособиями для занятий с ребенком дома — книгами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Серия представляет собой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комплексную систему занятий с ребенком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возраста издано 12 пособий, охватывающих все основные образовательные области и направления развития ребенка.</w:t>
            </w:r>
          </w:p>
          <w:p w:rsidR="00E62607" w:rsidRPr="00E62607" w:rsidRDefault="00E62607" w:rsidP="002940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учреждений могут поддерживать образовательную деятельность, проводимую в рамках ДОО, рекомендуя родителям соответствующие пособия из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еми Гномов». На информационной доске для родителей воспитатели могут указывать те разделы пособий, 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следует использовать для занятий на текущей неделе дома.</w:t>
            </w:r>
          </w:p>
        </w:tc>
      </w:tr>
    </w:tbl>
    <w:p w:rsidR="00C945B7" w:rsidRPr="00C80EDB" w:rsidRDefault="00C945B7" w:rsidP="00470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EDB">
        <w:rPr>
          <w:rFonts w:ascii="Times New Roman" w:hAnsi="Times New Roman"/>
          <w:sz w:val="28"/>
          <w:szCs w:val="28"/>
        </w:rPr>
        <w:t xml:space="preserve">Учитывая запросы родителей на освоение именно практических навыков, наиболее эффективной представляется </w:t>
      </w:r>
      <w:r w:rsidRPr="00C80EDB">
        <w:rPr>
          <w:rFonts w:ascii="Times New Roman" w:hAnsi="Times New Roman"/>
          <w:i/>
          <w:sz w:val="28"/>
          <w:szCs w:val="28"/>
        </w:rPr>
        <w:t>форма совместного практикума,</w:t>
      </w:r>
      <w:r w:rsidRPr="00C80EDB">
        <w:rPr>
          <w:rFonts w:ascii="Times New Roman" w:hAnsi="Times New Roman"/>
          <w:sz w:val="28"/>
          <w:szCs w:val="28"/>
        </w:rPr>
        <w:t xml:space="preserve"> поскольку она предполагает максимальную активность родителей. А это является гарантом дальнейшего использования приобретенных знаний и навыков в повседневной жизни. Педагог же имеет возможность подводить итоги после каждого упражнения и давать необходимые комментарии. </w:t>
      </w:r>
    </w:p>
    <w:p w:rsidR="00663A6C" w:rsidRDefault="00663A6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9D5F8F" w:rsidRDefault="009D5F8F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6B14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1</w:t>
      </w:r>
    </w:p>
    <w:p w:rsidR="006B140B" w:rsidRPr="00331E3F" w:rsidRDefault="006B140B" w:rsidP="006B14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4340B" w:rsidRDefault="00BE68F7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</w:p>
    <w:tbl>
      <w:tblPr>
        <w:tblStyle w:val="ad"/>
        <w:tblW w:w="0" w:type="auto"/>
        <w:tblLayout w:type="fixed"/>
        <w:tblLook w:val="04A0"/>
      </w:tblPr>
      <w:tblGrid>
        <w:gridCol w:w="551"/>
        <w:gridCol w:w="1400"/>
        <w:gridCol w:w="1559"/>
        <w:gridCol w:w="1843"/>
        <w:gridCol w:w="4218"/>
      </w:tblGrid>
      <w:tr w:rsidR="002219D9" w:rsidTr="007B4210">
        <w:trPr>
          <w:trHeight w:val="1110"/>
        </w:trPr>
        <w:tc>
          <w:tcPr>
            <w:tcW w:w="551" w:type="dxa"/>
          </w:tcPr>
          <w:p w:rsidR="002219D9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2219D9" w:rsidRPr="00BE68F7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</w:tcPr>
          <w:p w:rsidR="002219D9" w:rsidRPr="00BE68F7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:rsidR="002219D9" w:rsidRPr="00BE68F7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:rsidR="002219D9" w:rsidRPr="00BE68F7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:rsidR="002219D9" w:rsidRPr="00BE68F7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B76AC1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2219D9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азвлечение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B76AC1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:rsidR="00BE68F7" w:rsidRPr="00B76AC1" w:rsidRDefault="00B76AC1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2219D9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B76AC1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B76AC1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BE68F7" w:rsidTr="00BE68F7">
        <w:tc>
          <w:tcPr>
            <w:tcW w:w="551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BE68F7" w:rsidRPr="00B76AC1" w:rsidRDefault="00BE68F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68F7" w:rsidRPr="00B76AC1" w:rsidRDefault="00BE68F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BE68F7" w:rsidRPr="00B76AC1" w:rsidRDefault="00B76AC1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BE68F7" w:rsidTr="005A30FB">
        <w:tc>
          <w:tcPr>
            <w:tcW w:w="1951" w:type="dxa"/>
            <w:gridSpan w:val="2"/>
          </w:tcPr>
          <w:p w:rsidR="00BE68F7" w:rsidRPr="00BE68F7" w:rsidRDefault="00BE68F7" w:rsidP="004700C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:rsidR="00BE68F7" w:rsidRPr="00BE68F7" w:rsidRDefault="00BE68F7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E68F7" w:rsidRPr="00BE68F7" w:rsidRDefault="00BE68F7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BE68F7" w:rsidRPr="00BE68F7" w:rsidRDefault="00B76AC1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</w:tbl>
    <w:p w:rsidR="00BE68F7" w:rsidRDefault="00BE68F7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4328" w:rsidRDefault="00E2199A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199A"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ГКП</w:t>
      </w:r>
    </w:p>
    <w:tbl>
      <w:tblPr>
        <w:tblStyle w:val="ad"/>
        <w:tblW w:w="9606" w:type="dxa"/>
        <w:tblLayout w:type="fixed"/>
        <w:tblLook w:val="04A0"/>
      </w:tblPr>
      <w:tblGrid>
        <w:gridCol w:w="675"/>
        <w:gridCol w:w="3320"/>
        <w:gridCol w:w="2350"/>
        <w:gridCol w:w="1701"/>
        <w:gridCol w:w="1560"/>
      </w:tblGrid>
      <w:tr w:rsidR="00E2199A" w:rsidTr="00E2199A">
        <w:tc>
          <w:tcPr>
            <w:tcW w:w="675" w:type="dxa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0" w:type="dxa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0" w:type="dxa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Количество ООД в неделю </w:t>
            </w:r>
          </w:p>
        </w:tc>
        <w:tc>
          <w:tcPr>
            <w:tcW w:w="1560" w:type="dxa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Количество ООД в год </w:t>
            </w:r>
          </w:p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199A" w:rsidTr="00E2199A">
        <w:tc>
          <w:tcPr>
            <w:tcW w:w="9606" w:type="dxa"/>
            <w:gridSpan w:val="5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2199A" w:rsidTr="00E2199A">
        <w:tc>
          <w:tcPr>
            <w:tcW w:w="675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2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деятельность  (физическое развитие)</w:t>
            </w:r>
          </w:p>
        </w:tc>
        <w:tc>
          <w:tcPr>
            <w:tcW w:w="235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  <w:tc>
          <w:tcPr>
            <w:tcW w:w="1701" w:type="dxa"/>
          </w:tcPr>
          <w:p w:rsidR="00E2199A" w:rsidRPr="00720F8C" w:rsidRDefault="00043CAE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199A" w:rsidRPr="00720F8C" w:rsidRDefault="00043CAE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</w:tr>
      <w:tr w:rsidR="00E2199A" w:rsidTr="00E2199A">
        <w:tc>
          <w:tcPr>
            <w:tcW w:w="675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2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(рисование/лепка)  (художественн</w:t>
            </w:r>
            <w:proofErr w:type="gramStart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эстетическое развитие) </w:t>
            </w:r>
          </w:p>
        </w:tc>
        <w:tc>
          <w:tcPr>
            <w:tcW w:w="235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2199A" w:rsidRPr="00720F8C" w:rsidRDefault="00BE680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199A" w:rsidRPr="00720F8C" w:rsidRDefault="00BE680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E2199A" w:rsidTr="00E2199A">
        <w:tc>
          <w:tcPr>
            <w:tcW w:w="675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2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смысла музыки  (художественн</w:t>
            </w:r>
            <w:proofErr w:type="gramStart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эстетическое развитие) </w:t>
            </w:r>
          </w:p>
        </w:tc>
        <w:tc>
          <w:tcPr>
            <w:tcW w:w="235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музыкальный руководитель</w:t>
            </w:r>
          </w:p>
        </w:tc>
        <w:tc>
          <w:tcPr>
            <w:tcW w:w="1701" w:type="dxa"/>
          </w:tcPr>
          <w:p w:rsidR="00E2199A" w:rsidRPr="00720F8C" w:rsidRDefault="00720F8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199A" w:rsidRPr="00720F8C" w:rsidRDefault="00720F8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</w:tr>
      <w:tr w:rsidR="00E2199A" w:rsidTr="00E2199A">
        <w:tc>
          <w:tcPr>
            <w:tcW w:w="675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2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proofErr w:type="gramEnd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экспериментирование (познавательное развитие) </w:t>
            </w:r>
          </w:p>
        </w:tc>
        <w:tc>
          <w:tcPr>
            <w:tcW w:w="235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2199A" w:rsidRPr="00720F8C" w:rsidRDefault="00720F8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199A" w:rsidRPr="00720F8C" w:rsidRDefault="00720F8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</w:tr>
      <w:tr w:rsidR="00E2199A" w:rsidTr="00E2199A">
        <w:tc>
          <w:tcPr>
            <w:tcW w:w="675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2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(речевое развитие) </w:t>
            </w:r>
          </w:p>
        </w:tc>
        <w:tc>
          <w:tcPr>
            <w:tcW w:w="2350" w:type="dxa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2199A" w:rsidRPr="00720F8C" w:rsidRDefault="00720F8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199A" w:rsidRPr="00720F8C" w:rsidRDefault="00720F8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720F8C" w:rsidTr="00297C2A">
        <w:tc>
          <w:tcPr>
            <w:tcW w:w="6345" w:type="dxa"/>
            <w:gridSpan w:val="3"/>
          </w:tcPr>
          <w:p w:rsidR="00720F8C" w:rsidRPr="00E2199A" w:rsidRDefault="00720F8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20F8C" w:rsidRPr="00720F8C" w:rsidRDefault="00043CAE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0F8C" w:rsidRPr="00720F8C" w:rsidRDefault="00BE680C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288</w:t>
            </w:r>
          </w:p>
        </w:tc>
      </w:tr>
      <w:tr w:rsidR="00E2199A" w:rsidTr="00297C2A">
        <w:tc>
          <w:tcPr>
            <w:tcW w:w="6345" w:type="dxa"/>
            <w:gridSpan w:val="3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непосредственно образовательной деятельности  (в минутах)</w:t>
            </w:r>
          </w:p>
        </w:tc>
        <w:tc>
          <w:tcPr>
            <w:tcW w:w="1701" w:type="dxa"/>
          </w:tcPr>
          <w:p w:rsidR="00E2199A" w:rsidRPr="00E2199A" w:rsidRDefault="00720F8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199A" w:rsidRPr="00E2199A" w:rsidRDefault="00BE680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288</w:t>
            </w:r>
          </w:p>
        </w:tc>
      </w:tr>
      <w:tr w:rsidR="00E2199A" w:rsidTr="00297C2A">
        <w:tc>
          <w:tcPr>
            <w:tcW w:w="6345" w:type="dxa"/>
            <w:gridSpan w:val="3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допустимый объем образовательной нагрузки в первой половине дня не превышает (</w:t>
            </w:r>
            <w:proofErr w:type="gramStart"/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1701" w:type="dxa"/>
          </w:tcPr>
          <w:p w:rsidR="00E2199A" w:rsidRPr="00E2199A" w:rsidRDefault="00720F8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минут</w:t>
            </w:r>
          </w:p>
        </w:tc>
        <w:tc>
          <w:tcPr>
            <w:tcW w:w="1560" w:type="dxa"/>
          </w:tcPr>
          <w:p w:rsidR="00E2199A" w:rsidRPr="00E2199A" w:rsidRDefault="00E2199A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199A" w:rsidTr="00297C2A">
        <w:tc>
          <w:tcPr>
            <w:tcW w:w="6345" w:type="dxa"/>
            <w:gridSpan w:val="3"/>
          </w:tcPr>
          <w:p w:rsidR="00E2199A" w:rsidRPr="00720F8C" w:rsidRDefault="00E2199A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Максимальный объём образовательной нагрузки в часах</w:t>
            </w:r>
          </w:p>
        </w:tc>
        <w:tc>
          <w:tcPr>
            <w:tcW w:w="1701" w:type="dxa"/>
          </w:tcPr>
          <w:p w:rsidR="00E2199A" w:rsidRPr="00E2199A" w:rsidRDefault="00720F8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час 40 минут</w:t>
            </w:r>
          </w:p>
        </w:tc>
        <w:tc>
          <w:tcPr>
            <w:tcW w:w="1560" w:type="dxa"/>
          </w:tcPr>
          <w:p w:rsidR="00E2199A" w:rsidRPr="00E2199A" w:rsidRDefault="00720F8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 часов</w:t>
            </w:r>
          </w:p>
        </w:tc>
      </w:tr>
    </w:tbl>
    <w:p w:rsidR="009F566D" w:rsidRDefault="009F566D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190C" w:rsidRDefault="00BB190C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1E3F" w:rsidRDefault="00331E3F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1E3F" w:rsidRDefault="00331E3F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F566D" w:rsidRDefault="009F566D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66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СХЕМА  РАСПРЕДЕЛЕНИЯ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ОРГАНИЗОВАННОЙ </w:t>
      </w:r>
      <w:r w:rsidRPr="009F5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ОБРАЗОВАТЕЛЬНОЙ ДЕЯТЕЛЬНОСТИ </w:t>
      </w:r>
    </w:p>
    <w:p w:rsidR="009F566D" w:rsidRDefault="009F566D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ГРУППЕ КРАТКОВРЕМЕННОГО ПРЕБЫВАНИЯ  </w:t>
      </w:r>
    </w:p>
    <w:p w:rsidR="009F566D" w:rsidRDefault="009F566D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66D">
        <w:rPr>
          <w:rFonts w:ascii="Times New Roman" w:hAnsi="Times New Roman" w:cs="Times New Roman"/>
          <w:b/>
          <w:bCs/>
          <w:i/>
          <w:sz w:val="28"/>
          <w:szCs w:val="28"/>
        </w:rPr>
        <w:t>НА 201</w:t>
      </w:r>
      <w:r w:rsidR="00BE680C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9F5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-201</w:t>
      </w:r>
      <w:r w:rsidR="00BE680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9F5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  </w:t>
      </w:r>
    </w:p>
    <w:p w:rsidR="00BE680C" w:rsidRDefault="00BE680C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09"/>
        <w:gridCol w:w="4253"/>
        <w:gridCol w:w="3509"/>
      </w:tblGrid>
      <w:tr w:rsidR="009F566D" w:rsidTr="00625BF8">
        <w:tc>
          <w:tcPr>
            <w:tcW w:w="1809" w:type="dxa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253" w:type="dxa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3509" w:type="dxa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Образовательные области </w:t>
            </w:r>
          </w:p>
        </w:tc>
      </w:tr>
      <w:tr w:rsidR="009F566D" w:rsidTr="009F566D">
        <w:tc>
          <w:tcPr>
            <w:tcW w:w="9571" w:type="dxa"/>
            <w:gridSpan w:val="3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ПОНЕДЕЛЬНИК</w:t>
            </w:r>
          </w:p>
        </w:tc>
      </w:tr>
      <w:tr w:rsidR="009F566D" w:rsidTr="00625BF8">
        <w:tc>
          <w:tcPr>
            <w:tcW w:w="1809" w:type="dxa"/>
          </w:tcPr>
          <w:p w:rsidR="009F566D" w:rsidRDefault="009F566D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72A14" w:rsidRDefault="00B72A14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66D" w:rsidRPr="009F566D" w:rsidRDefault="009F566D" w:rsidP="00BE6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19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E6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19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E680C" w:rsidRPr="009F566D" w:rsidRDefault="00BE680C" w:rsidP="00BE6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  </w:t>
            </w:r>
          </w:p>
          <w:p w:rsidR="00BE680C" w:rsidRPr="00625BF8" w:rsidRDefault="00BE680C" w:rsidP="00BE680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(развитие речи)</w:t>
            </w:r>
          </w:p>
          <w:p w:rsidR="00B72A14" w:rsidRPr="00625BF8" w:rsidRDefault="00B72A14" w:rsidP="00470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25BF8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смысла музыки</w:t>
            </w:r>
            <w:r w:rsidRPr="009F5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F566D" w:rsidRPr="00625BF8" w:rsidRDefault="00625BF8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(музыка)</w:t>
            </w:r>
            <w:r w:rsidR="002219D9"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9F566D" w:rsidRPr="009F566D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Речевое развитие   </w:t>
            </w: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66D" w:rsidRPr="009F566D" w:rsidRDefault="002219D9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F566D" w:rsidTr="009F566D">
        <w:tc>
          <w:tcPr>
            <w:tcW w:w="9571" w:type="dxa"/>
            <w:gridSpan w:val="3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ВТОРНИК</w:t>
            </w:r>
          </w:p>
        </w:tc>
      </w:tr>
      <w:tr w:rsidR="009F566D" w:rsidTr="00625BF8">
        <w:tc>
          <w:tcPr>
            <w:tcW w:w="1809" w:type="dxa"/>
          </w:tcPr>
          <w:p w:rsidR="009F566D" w:rsidRDefault="009F566D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10.50-11.00</w:t>
            </w:r>
          </w:p>
          <w:p w:rsidR="00B72A14" w:rsidRPr="00B72A14" w:rsidRDefault="00B72A14" w:rsidP="004700C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25BF8" w:rsidRDefault="00625BF8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66D" w:rsidRDefault="009F566D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11.10-11.20</w:t>
            </w:r>
          </w:p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экспериментирование  </w:t>
            </w:r>
          </w:p>
          <w:p w:rsidR="00B72A14" w:rsidRPr="00625BF8" w:rsidRDefault="00625BF8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(ФЭМП)</w:t>
            </w:r>
          </w:p>
          <w:p w:rsidR="00625BF8" w:rsidRPr="00625BF8" w:rsidRDefault="00625BF8" w:rsidP="00470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F566D" w:rsidRDefault="0048308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  <w:p w:rsidR="00625BF8" w:rsidRPr="00625BF8" w:rsidRDefault="00625BF8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(физическая культура)</w:t>
            </w:r>
          </w:p>
        </w:tc>
        <w:tc>
          <w:tcPr>
            <w:tcW w:w="3509" w:type="dxa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развитие   </w:t>
            </w:r>
          </w:p>
          <w:p w:rsidR="00B72A14" w:rsidRPr="00B72A14" w:rsidRDefault="00B72A14" w:rsidP="00470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66D" w:rsidRPr="009F566D" w:rsidRDefault="00483087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</w:tr>
      <w:tr w:rsidR="009F566D" w:rsidTr="009F566D">
        <w:tc>
          <w:tcPr>
            <w:tcW w:w="9571" w:type="dxa"/>
            <w:gridSpan w:val="3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ЧЕТВЕРГ</w:t>
            </w:r>
          </w:p>
        </w:tc>
      </w:tr>
      <w:tr w:rsidR="009F566D" w:rsidTr="00625BF8">
        <w:tc>
          <w:tcPr>
            <w:tcW w:w="1809" w:type="dxa"/>
          </w:tcPr>
          <w:p w:rsidR="00B72A14" w:rsidRDefault="002B711F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  <w:p w:rsidR="002B711F" w:rsidRPr="00B72A14" w:rsidRDefault="002B711F" w:rsidP="004700C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F566D" w:rsidRPr="009F566D" w:rsidRDefault="009F566D" w:rsidP="004700C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25BF8" w:rsidRDefault="009F566D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/ экспериментирование</w:t>
            </w:r>
          </w:p>
          <w:p w:rsidR="009F566D" w:rsidRPr="00625BF8" w:rsidRDefault="00625BF8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(ознакомление с окружающим миром)</w:t>
            </w:r>
            <w:r w:rsidR="009F566D"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</w:p>
          <w:p w:rsidR="00B72A14" w:rsidRPr="00625BF8" w:rsidRDefault="00B72A14" w:rsidP="004700C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BE680C" w:rsidRDefault="00BE680C" w:rsidP="00BE6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  <w:p w:rsidR="009F566D" w:rsidRPr="009F566D" w:rsidRDefault="00BE680C" w:rsidP="00BE68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(физическая культура)</w:t>
            </w:r>
          </w:p>
        </w:tc>
        <w:tc>
          <w:tcPr>
            <w:tcW w:w="3509" w:type="dxa"/>
          </w:tcPr>
          <w:p w:rsidR="009F566D" w:rsidRPr="009F566D" w:rsidRDefault="009F566D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развитие   </w:t>
            </w:r>
          </w:p>
          <w:p w:rsidR="00B72A14" w:rsidRPr="00B72A14" w:rsidRDefault="00B72A14" w:rsidP="00470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66D" w:rsidRPr="009F566D" w:rsidRDefault="00BE680C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</w:tr>
      <w:tr w:rsidR="00B72A14" w:rsidTr="00297C2A">
        <w:tc>
          <w:tcPr>
            <w:tcW w:w="9571" w:type="dxa"/>
            <w:gridSpan w:val="3"/>
          </w:tcPr>
          <w:p w:rsidR="00B72A14" w:rsidRPr="00B72A14" w:rsidRDefault="00B72A14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ПЯТНИЦА</w:t>
            </w:r>
          </w:p>
        </w:tc>
      </w:tr>
      <w:tr w:rsidR="009F566D" w:rsidTr="00625BF8">
        <w:trPr>
          <w:trHeight w:val="1130"/>
        </w:trPr>
        <w:tc>
          <w:tcPr>
            <w:tcW w:w="1809" w:type="dxa"/>
          </w:tcPr>
          <w:p w:rsidR="00BE680C" w:rsidRDefault="00BE680C" w:rsidP="00BE6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11.50-12.00</w:t>
            </w:r>
          </w:p>
          <w:p w:rsidR="002B711F" w:rsidRDefault="002B711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66D" w:rsidRDefault="00BE680C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12.15-12.25</w:t>
            </w:r>
          </w:p>
        </w:tc>
        <w:tc>
          <w:tcPr>
            <w:tcW w:w="4253" w:type="dxa"/>
          </w:tcPr>
          <w:p w:rsidR="00625BF8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 </w:t>
            </w: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(лепка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/рисование</w:t>
            </w: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</w:p>
          <w:p w:rsidR="00BE680C" w:rsidRDefault="00BE680C" w:rsidP="00BE6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80C" w:rsidRDefault="00BE680C" w:rsidP="00BE68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смысла музыки</w:t>
            </w:r>
            <w:r w:rsidRPr="009F5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F566D" w:rsidRPr="009F566D" w:rsidRDefault="00BE680C" w:rsidP="00BE6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B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(музыка) </w:t>
            </w:r>
          </w:p>
        </w:tc>
        <w:tc>
          <w:tcPr>
            <w:tcW w:w="3509" w:type="dxa"/>
          </w:tcPr>
          <w:p w:rsidR="009F566D" w:rsidRPr="009F566D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эстетическое развитие </w:t>
            </w:r>
          </w:p>
        </w:tc>
      </w:tr>
    </w:tbl>
    <w:p w:rsidR="009F566D" w:rsidRPr="001E52F1" w:rsidRDefault="009F566D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E680C" w:rsidRDefault="00BE680C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E3" w:rsidRDefault="00EE1AE3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3">
        <w:rPr>
          <w:rFonts w:ascii="Times New Roman" w:hAnsi="Times New Roman" w:cs="Times New Roman"/>
          <w:b/>
          <w:sz w:val="28"/>
          <w:szCs w:val="28"/>
        </w:rPr>
        <w:t xml:space="preserve">Сетка совместной образовательной деятельности  и культурных практик в режимных моментах   </w:t>
      </w:r>
    </w:p>
    <w:tbl>
      <w:tblPr>
        <w:tblStyle w:val="ad"/>
        <w:tblW w:w="0" w:type="auto"/>
        <w:tblLook w:val="04A0"/>
      </w:tblPr>
      <w:tblGrid>
        <w:gridCol w:w="5778"/>
        <w:gridCol w:w="3793"/>
      </w:tblGrid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образовательной деятельности в режимных моментах</w:t>
            </w:r>
          </w:p>
        </w:tc>
        <w:tc>
          <w:tcPr>
            <w:tcW w:w="3793" w:type="dxa"/>
          </w:tcPr>
          <w:p w:rsidR="00EE1AE3" w:rsidRPr="00EE1AE3" w:rsidRDefault="00EE1AE3" w:rsidP="00EE1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форм деятельности и культурных практик в неделю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Ситуации   общения   педагогов   с детьми и накопления  положительного социальн</w:t>
            </w:r>
            <w:proofErr w:type="gramStart"/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опыта  </w:t>
            </w:r>
          </w:p>
        </w:tc>
        <w:tc>
          <w:tcPr>
            <w:tcW w:w="3793" w:type="dxa"/>
          </w:tcPr>
          <w:p w:rsidR="00EE1AE3" w:rsidRPr="00EE1AE3" w:rsidRDefault="00EE1AE3" w:rsidP="00EE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Ежедневно интересам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Совместные игры педагогов   с детьми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Наблюдения    за    природой    (на прогулке)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E1AE3" w:rsidTr="00EE1AE3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Трудовые  поручения (индивидуально и подгруппами)</w:t>
            </w:r>
          </w:p>
        </w:tc>
        <w:tc>
          <w:tcPr>
            <w:tcW w:w="3793" w:type="dxa"/>
          </w:tcPr>
          <w:p w:rsidR="00EE1AE3" w:rsidRDefault="00EE1AE3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E680C" w:rsidRDefault="00BE680C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E3" w:rsidRDefault="00EE1AE3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Сетка самостоятельной деятельности детей  в режимных моментах   </w:t>
      </w:r>
    </w:p>
    <w:tbl>
      <w:tblPr>
        <w:tblStyle w:val="ad"/>
        <w:tblW w:w="0" w:type="auto"/>
        <w:tblLook w:val="04A0"/>
      </w:tblPr>
      <w:tblGrid>
        <w:gridCol w:w="5778"/>
        <w:gridCol w:w="3793"/>
      </w:tblGrid>
      <w:tr w:rsidR="00EE1AE3" w:rsidRPr="00EE1AE3" w:rsidTr="00930BBE">
        <w:tc>
          <w:tcPr>
            <w:tcW w:w="5778" w:type="dxa"/>
          </w:tcPr>
          <w:p w:rsidR="00EE1AE3" w:rsidRPr="00EE1AE3" w:rsidRDefault="00EE1AE3" w:rsidP="00EE1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93" w:type="dxa"/>
          </w:tcPr>
          <w:p w:rsidR="00EE1AE3" w:rsidRPr="00EE1AE3" w:rsidRDefault="00EE1AE3" w:rsidP="00930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времени</w:t>
            </w:r>
          </w:p>
        </w:tc>
      </w:tr>
      <w:tr w:rsidR="00EE1AE3" w:rsidRPr="00EE1AE3" w:rsidTr="00930BBE">
        <w:tc>
          <w:tcPr>
            <w:tcW w:w="5778" w:type="dxa"/>
          </w:tcPr>
          <w:p w:rsidR="00EE1AE3" w:rsidRPr="00EE1AE3" w:rsidRDefault="00EE1AE3" w:rsidP="00EE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Игры,   общение,   деятельность   по интересам   во   время   приема   и  прогулки </w:t>
            </w:r>
          </w:p>
        </w:tc>
        <w:tc>
          <w:tcPr>
            <w:tcW w:w="3793" w:type="dxa"/>
          </w:tcPr>
          <w:p w:rsidR="00EE1AE3" w:rsidRPr="00EE1AE3" w:rsidRDefault="00EE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1ч 30 минут</w:t>
            </w:r>
          </w:p>
        </w:tc>
      </w:tr>
      <w:tr w:rsidR="00EE1AE3" w:rsidTr="00930BBE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 </w:t>
            </w:r>
          </w:p>
        </w:tc>
        <w:tc>
          <w:tcPr>
            <w:tcW w:w="3793" w:type="dxa"/>
          </w:tcPr>
          <w:p w:rsidR="00EE1AE3" w:rsidRDefault="00EE1AE3" w:rsidP="00930BBE"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EE1AE3" w:rsidTr="00930BBE">
        <w:tc>
          <w:tcPr>
            <w:tcW w:w="5778" w:type="dxa"/>
          </w:tcPr>
          <w:p w:rsidR="00EE1AE3" w:rsidRPr="00EE1AE3" w:rsidRDefault="00EE1AE3" w:rsidP="00EE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самообслуживание, гигиенические процедуры</w:t>
            </w:r>
          </w:p>
        </w:tc>
        <w:tc>
          <w:tcPr>
            <w:tcW w:w="3793" w:type="dxa"/>
          </w:tcPr>
          <w:p w:rsidR="00EE1AE3" w:rsidRDefault="00EE1AE3" w:rsidP="00930BBE"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EE1AE3" w:rsidRPr="00D94585" w:rsidRDefault="00EE1AE3" w:rsidP="004700C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4585" w:rsidRPr="00D94585" w:rsidRDefault="00D94585" w:rsidP="00D9458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85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/>
      </w:tblPr>
      <w:tblGrid>
        <w:gridCol w:w="4751"/>
        <w:gridCol w:w="4747"/>
      </w:tblGrid>
      <w:tr w:rsidR="00D94585" w:rsidRPr="006544A2" w:rsidTr="00930BBE">
        <w:trPr>
          <w:trHeight w:val="59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D94585" w:rsidRPr="006544A2" w:rsidTr="00930BBE">
        <w:trPr>
          <w:trHeight w:val="5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D94585" w:rsidRPr="002D1103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94585" w:rsidRPr="002D1103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3 -</w:t>
            </w:r>
            <w:proofErr w:type="spellStart"/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44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вида и содержания О</w:t>
            </w: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59120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прогулки,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D94585" w:rsidRPr="006544A2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6544A2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  <w:tr w:rsidR="00D94585" w:rsidRPr="006544A2" w:rsidTr="00930BB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A443B8" w:rsidRDefault="00D94585" w:rsidP="0093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D94585" w:rsidRPr="00186094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110DD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110DD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2 раза в неделю 10 минут</w:t>
            </w:r>
          </w:p>
        </w:tc>
      </w:tr>
      <w:tr w:rsidR="00D94585" w:rsidRPr="00186094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110DD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 развлечения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110DD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1раз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</w:tr>
      <w:tr w:rsidR="00D94585" w:rsidRPr="00186094" w:rsidTr="00930BBE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110DD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5" w:rsidRPr="00110DD9" w:rsidRDefault="00D94585" w:rsidP="0093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</w:tr>
    </w:tbl>
    <w:p w:rsidR="00EE1AE3" w:rsidRDefault="00EE1AE3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E3" w:rsidRDefault="00EE1AE3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585" w:rsidRDefault="00D94585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FA" w:rsidRDefault="009705FA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FB" w:rsidRDefault="005A30FB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работы педагогов, работающих в группе кратковременного пребывания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tbl>
      <w:tblPr>
        <w:tblStyle w:val="ad"/>
        <w:tblW w:w="0" w:type="auto"/>
        <w:tblLook w:val="04A0"/>
      </w:tblPr>
      <w:tblGrid>
        <w:gridCol w:w="1668"/>
        <w:gridCol w:w="1559"/>
        <w:gridCol w:w="3951"/>
        <w:gridCol w:w="2393"/>
      </w:tblGrid>
      <w:tr w:rsidR="005A30FB" w:rsidTr="00A63A1D">
        <w:tc>
          <w:tcPr>
            <w:tcW w:w="1668" w:type="dxa"/>
          </w:tcPr>
          <w:p w:rsidR="005A30FB" w:rsidRPr="00C85BA5" w:rsidRDefault="005A30FB" w:rsidP="004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BA5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5A30FB" w:rsidRPr="00C85BA5" w:rsidRDefault="005A30FB" w:rsidP="004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3951" w:type="dxa"/>
          </w:tcPr>
          <w:p w:rsidR="005A30FB" w:rsidRPr="00C85BA5" w:rsidRDefault="005A30FB" w:rsidP="004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BA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93" w:type="dxa"/>
          </w:tcPr>
          <w:p w:rsidR="005A30FB" w:rsidRPr="00C85BA5" w:rsidRDefault="005A30FB" w:rsidP="004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</w:p>
        </w:tc>
      </w:tr>
      <w:tr w:rsidR="00C85BA5" w:rsidTr="00A63A1D">
        <w:trPr>
          <w:trHeight w:val="516"/>
        </w:trPr>
        <w:tc>
          <w:tcPr>
            <w:tcW w:w="1668" w:type="dxa"/>
            <w:vMerge w:val="restart"/>
          </w:tcPr>
          <w:p w:rsidR="00C85BA5" w:rsidRPr="005A30FB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BA5" w:rsidRPr="005A30FB" w:rsidRDefault="00C85BA5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E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85BA5" w:rsidRPr="00382684" w:rsidRDefault="00382684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85BA5" w:rsidRPr="005A30FB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85BA5" w:rsidTr="00BE680C">
        <w:trPr>
          <w:trHeight w:val="251"/>
        </w:trPr>
        <w:tc>
          <w:tcPr>
            <w:tcW w:w="1668" w:type="dxa"/>
            <w:vMerge/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BA5" w:rsidRPr="005A30FB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C85BA5" w:rsidRPr="009F566D" w:rsidRDefault="00C85BA5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5BA5" w:rsidTr="00A63A1D">
        <w:trPr>
          <w:trHeight w:val="598"/>
        </w:trPr>
        <w:tc>
          <w:tcPr>
            <w:tcW w:w="1668" w:type="dxa"/>
            <w:vMerge/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5BA5" w:rsidRPr="005A30FB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C85BA5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A1D">
              <w:rPr>
                <w:rFonts w:ascii="Times New Roman" w:hAnsi="Times New Roman" w:cs="Times New Roman"/>
                <w:sz w:val="24"/>
                <w:szCs w:val="24"/>
              </w:rPr>
              <w:t>бщение с взрослым и совместные игры со сверстниками под руководством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85BA5" w:rsidRPr="005A30FB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A5" w:rsidTr="00A63A1D">
        <w:trPr>
          <w:trHeight w:val="598"/>
        </w:trPr>
        <w:tc>
          <w:tcPr>
            <w:tcW w:w="1668" w:type="dxa"/>
            <w:vMerge/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5BA5" w:rsidRDefault="00C85BA5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</w:t>
            </w:r>
            <w:r w:rsidR="00BE6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C85BA5" w:rsidRPr="009F566D" w:rsidRDefault="00C85BA5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Игры-драматизации, развлечения, праздники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E5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2F1" w:rsidRDefault="001E52F1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E680C" w:rsidTr="00A63A1D">
        <w:trPr>
          <w:trHeight w:val="598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0C" w:rsidRDefault="00BE680C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BE680C" w:rsidRPr="009F566D" w:rsidRDefault="00BE680C" w:rsidP="00BE6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смысла музыки </w:t>
            </w: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85BA5" w:rsidTr="00A63A1D">
        <w:trPr>
          <w:trHeight w:val="531"/>
        </w:trPr>
        <w:tc>
          <w:tcPr>
            <w:tcW w:w="1668" w:type="dxa"/>
            <w:vMerge/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5BA5" w:rsidRDefault="00C85BA5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382684" w:rsidRDefault="00C85BA5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 w:rsidR="0038268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85BA5" w:rsidRDefault="00382684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85BA5" w:rsidRDefault="00C85BA5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3087" w:rsidTr="00A63A1D">
        <w:trPr>
          <w:trHeight w:val="543"/>
        </w:trPr>
        <w:tc>
          <w:tcPr>
            <w:tcW w:w="1668" w:type="dxa"/>
            <w:vMerge w:val="restart"/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3087" w:rsidTr="00A63A1D">
        <w:trPr>
          <w:trHeight w:val="489"/>
        </w:trPr>
        <w:tc>
          <w:tcPr>
            <w:tcW w:w="1668" w:type="dxa"/>
            <w:vMerge/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экспериментирование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3087" w:rsidTr="00A63A1D">
        <w:trPr>
          <w:trHeight w:val="326"/>
        </w:trPr>
        <w:tc>
          <w:tcPr>
            <w:tcW w:w="1668" w:type="dxa"/>
            <w:vMerge/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83087" w:rsidTr="00A63A1D">
        <w:trPr>
          <w:trHeight w:val="326"/>
        </w:trPr>
        <w:tc>
          <w:tcPr>
            <w:tcW w:w="1668" w:type="dxa"/>
            <w:vMerge/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483087" w:rsidRPr="00382684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3087" w:rsidTr="00A63A1D">
        <w:trPr>
          <w:trHeight w:val="326"/>
        </w:trPr>
        <w:tc>
          <w:tcPr>
            <w:tcW w:w="1668" w:type="dxa"/>
            <w:vMerge/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3087" w:rsidTr="00A63A1D">
        <w:trPr>
          <w:trHeight w:val="462"/>
        </w:trPr>
        <w:tc>
          <w:tcPr>
            <w:tcW w:w="1668" w:type="dxa"/>
            <w:vMerge w:val="restart"/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3087" w:rsidRPr="00382684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3087" w:rsidTr="00A63A1D">
        <w:trPr>
          <w:trHeight w:val="462"/>
        </w:trPr>
        <w:tc>
          <w:tcPr>
            <w:tcW w:w="1668" w:type="dxa"/>
            <w:vMerge/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483087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/ экспериментирование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83087" w:rsidRPr="005A30FB" w:rsidRDefault="00483087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E680C" w:rsidTr="00A63A1D">
        <w:trPr>
          <w:trHeight w:val="244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5A30FB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9F566D" w:rsidRDefault="00BE680C" w:rsidP="00294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Игры-драматизации, развлечения, праздники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2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BE680C" w:rsidRDefault="00BE680C" w:rsidP="002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E680C" w:rsidRDefault="00BE680C" w:rsidP="002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E680C" w:rsidTr="00A63A1D">
        <w:trPr>
          <w:trHeight w:val="109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BE680C" w:rsidRPr="00382684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E680C" w:rsidTr="00A63A1D">
        <w:trPr>
          <w:trHeight w:val="109"/>
        </w:trPr>
        <w:tc>
          <w:tcPr>
            <w:tcW w:w="1668" w:type="dxa"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E680C" w:rsidTr="00A63A1D">
        <w:trPr>
          <w:trHeight w:val="285"/>
        </w:trPr>
        <w:tc>
          <w:tcPr>
            <w:tcW w:w="1668" w:type="dxa"/>
            <w:vMerge w:val="restart"/>
          </w:tcPr>
          <w:p w:rsidR="00BE680C" w:rsidRPr="005A30FB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E680C" w:rsidRPr="00A63A1D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A1D">
              <w:rPr>
                <w:rFonts w:ascii="Times New Roman" w:hAnsi="Times New Roman" w:cs="Times New Roman"/>
                <w:sz w:val="24"/>
                <w:szCs w:val="24"/>
              </w:rPr>
              <w:t>бщение с взрослым и совместные игры со сверстниками под руководством взрослого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E680C" w:rsidTr="00A63A1D">
        <w:trPr>
          <w:trHeight w:val="217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5A30FB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5A30FB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E680C" w:rsidTr="00A63A1D">
        <w:trPr>
          <w:trHeight w:val="95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382684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развлечения, игры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ФК</w:t>
            </w: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BE680C" w:rsidTr="00A63A1D">
        <w:trPr>
          <w:trHeight w:val="95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5A30FB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9F566D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/рисование</w:t>
            </w: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E680C" w:rsidTr="00A63A1D">
        <w:trPr>
          <w:trHeight w:val="95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Pr="00382684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E680C" w:rsidTr="00A63A1D">
        <w:trPr>
          <w:trHeight w:val="95"/>
        </w:trPr>
        <w:tc>
          <w:tcPr>
            <w:tcW w:w="1668" w:type="dxa"/>
            <w:vMerge/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</w:t>
            </w:r>
            <w:proofErr w:type="gramStart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F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8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E680C" w:rsidRDefault="00BE680C" w:rsidP="004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1E52F1" w:rsidRPr="00E62607" w:rsidRDefault="001E52F1" w:rsidP="00470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2607" w:rsidRDefault="00E62607" w:rsidP="00D6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1" w:rsidRDefault="00B76AC1" w:rsidP="00D6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B76AC1" w:rsidRDefault="00B76AC1" w:rsidP="00D6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руппа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>ого пребывания раннего возраста</w:t>
      </w:r>
    </w:p>
    <w:p w:rsidR="00D67D45" w:rsidRPr="00D67D45" w:rsidRDefault="00D67D45" w:rsidP="00D67D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6556"/>
        <w:gridCol w:w="25"/>
        <w:gridCol w:w="3166"/>
      </w:tblGrid>
      <w:tr w:rsidR="00B76AC1" w:rsidTr="005A30FB">
        <w:tc>
          <w:tcPr>
            <w:tcW w:w="6556" w:type="dxa"/>
          </w:tcPr>
          <w:p w:rsidR="00B76AC1" w:rsidRPr="00F10685" w:rsidRDefault="00B76AC1" w:rsidP="00D67D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  <w:gridSpan w:val="2"/>
          </w:tcPr>
          <w:p w:rsidR="00B76AC1" w:rsidRPr="00F10685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традиционных событий, итоговых мероприятий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Pr="00F10685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</w:tc>
      </w:tr>
      <w:tr w:rsidR="00B76AC1" w:rsidTr="005A30FB">
        <w:tc>
          <w:tcPr>
            <w:tcW w:w="6556" w:type="dxa"/>
          </w:tcPr>
          <w:p w:rsidR="00B76AC1" w:rsidRPr="00F0603F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здороваться с педагогами и детьми, прощаться с ними, обращаться к ним на «вы». Воспитывать доброжелательное отношение, уважение к работникам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 (название, цвет, форма, строение).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B76AC1" w:rsidRPr="00F0603F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доктор», некоторые инструменты и предметы врача</w:t>
            </w:r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игрушек.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Чуковский "Доктор Айболит", просмотр мультфильма из серии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  <w:proofErr w:type="gramStart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 мы здоровые»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Pr="00F10685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</w:tc>
      </w:tr>
      <w:tr w:rsidR="00B76AC1" w:rsidTr="005A30FB">
        <w:tc>
          <w:tcPr>
            <w:tcW w:w="6556" w:type="dxa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«Краски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осени, признаки осени, сезонные изменения в природе: 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становится холоднее, идут дожди, листья начинают изменять окраску и 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птицы улетают в теплые края, одежде людей - 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люди надевают теплые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сада, кто и как убирает урожай, красота природы (осенние листья). </w:t>
            </w:r>
          </w:p>
          <w:p w:rsidR="00B76AC1" w:rsidRPr="003B1040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вкус), у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виду, вкусу, форме наиболее распространенные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(огурец, помидор, морковь, 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яблоко,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груша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выращивании овощных культур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 о  том,  что  осенью  собирают  урожай  ягод  и грибов. Учить различать по внешнему виду наиболее распространенные ягоды (малина и смородина) и грибы и называть их.</w:t>
            </w:r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Коллекционированиие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листьев и рисунков по теме. Совместное изготовление осеннего букета». 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Развлечение "Осень, осень, в гости просим"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«Самый </w:t>
            </w:r>
            <w:proofErr w:type="spellStart"/>
            <w:proofErr w:type="gramStart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коллажа «Грядка»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Pr="00F10685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</w:tc>
      </w:tr>
      <w:tr w:rsidR="00B76AC1" w:rsidTr="005A30FB">
        <w:tc>
          <w:tcPr>
            <w:tcW w:w="6556" w:type="dxa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зимнего периода: выпал снег (его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отпечатки на снегу, замерзла на улице вода-лед; мороз – холодно,  зимняя одежда и обувь; заснеженность деревьев; поведение зверей и птиц, забота людей; настроение и эмоции людей.</w:t>
            </w:r>
          </w:p>
          <w:p w:rsidR="00B76AC1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лыжах.</w:t>
            </w:r>
            <w:proofErr w:type="gramEnd"/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леса.</w:t>
            </w:r>
            <w:proofErr w:type="gramEnd"/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«на свежем воздухе» (игры и развлечения).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– ряженье в игровом уголке.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"Дед Мороз и волк" и др.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Елки». 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Pr="00F10685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</w:tc>
      </w:tr>
      <w:tr w:rsidR="00B76AC1" w:rsidTr="005A30FB">
        <w:tc>
          <w:tcPr>
            <w:tcW w:w="6556" w:type="dxa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 строение (голова, туловище, лапы, хвост, у птиц - крылья, клюв; назначение частей тела, подготовка к зиме некоторых представителей (белка запасает грибы, шишки,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грибы, яблоки и др.)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домашний любимец»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впечатления о домашних питомцах: внешний вид, строение, особенности покрова, элементарные правила посильной заботы о них (кормление, выгул).</w:t>
            </w:r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коллажировпние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(наклеивание вырезанных взрослым фигурок животных на «полянки» - лес и деревня), обыгрывание. Сюжетные игры с внесенными игрушками. 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Кукольный театр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Default="00B76AC1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  <w:p w:rsidR="00BE680C" w:rsidRPr="00BE680C" w:rsidRDefault="00BE680C" w:rsidP="004700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76AC1" w:rsidTr="005A30FB">
        <w:tc>
          <w:tcPr>
            <w:tcW w:w="6556" w:type="dxa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«Предметы быта»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приборами.</w:t>
            </w:r>
            <w:proofErr w:type="gramEnd"/>
          </w:p>
          <w:p w:rsidR="00B76AC1" w:rsidRDefault="00B76AC1" w:rsidP="004700C0">
            <w:pP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  <w:proofErr w:type="gramEnd"/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(полицейский, водитель).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мире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книгой, с устным народным творчеством (песенки,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колыбельные, сказки); знакомство с творчеством детских писателей и поэтов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знакомство с театром.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, их 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хорошо знакомые предметы.  </w:t>
            </w:r>
          </w:p>
          <w:p w:rsidR="00B76AC1" w:rsidRPr="00CA6DC4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 с машинками. Сюжетные игры «Машины привезли игрушки (продукты)».  Конструктивные работы по теме (обыгрывание, размещение в игровом уголке) для игр.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Игры-имитации, подражание, игры-драматизации.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"Колобок".</w:t>
            </w:r>
          </w:p>
          <w:p w:rsidR="00B76AC1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Трудовые поручения «Сервировка стола» 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Презентация «Зимняя одежда»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B76AC1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Чтение «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Федорино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горе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просмотр мультфильм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ов по теме.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Просмотр мультфильмов из серии фильмо</w:t>
            </w: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в"</w:t>
            </w:r>
            <w:proofErr w:type="spellStart"/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Фиксики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".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МОЯ СЕМЬЯ, МОЯ СТРАНА</w:t>
            </w:r>
            <w:r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E680C" w:rsidRPr="00BE680C" w:rsidRDefault="00BE680C" w:rsidP="004700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76AC1" w:rsidTr="005A30FB">
        <w:tc>
          <w:tcPr>
            <w:tcW w:w="6556" w:type="dxa"/>
          </w:tcPr>
          <w:p w:rsidR="00B76AC1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сада. 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игрушка.</w:t>
            </w:r>
          </w:p>
          <w:p w:rsidR="00B76AC1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праздника: поздравление мам, бабушек, девочек; типичные женские домашние дела; прощание с зимой.</w:t>
            </w:r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сюжету «Семья», внесение атрибутов для игры; несложные ролевые диалоги. 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Рисование «Наша семья» (совместно с родителями, техника и материалы на выбор).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в народном стиле (сопровождение деятельности песнями и хороводами). 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Default="00B76AC1" w:rsidP="004700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«ВЕСЕННИЕ ПРЕВРАЩЕНИЯ »</w:t>
            </w:r>
          </w:p>
          <w:p w:rsidR="00BE680C" w:rsidRPr="00BE680C" w:rsidRDefault="00BE680C" w:rsidP="004700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76AC1" w:rsidTr="005A30FB">
        <w:tc>
          <w:tcPr>
            <w:tcW w:w="6556" w:type="dxa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«Весна идет»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детей.</w:t>
            </w:r>
            <w:proofErr w:type="gramEnd"/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птицы, как источник радости, знакомство с некоторыми перелетными птицами (их внешним видом, строением).</w:t>
            </w:r>
          </w:p>
          <w:p w:rsidR="00B76AC1" w:rsidRDefault="00B76AC1" w:rsidP="004700C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небе).</w:t>
            </w:r>
            <w:proofErr w:type="gramEnd"/>
          </w:p>
        </w:tc>
        <w:tc>
          <w:tcPr>
            <w:tcW w:w="319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в природе: «Наш огородик» (проращивание веток вербы, овса, луковиц лук и др.).  Деятельность в сенсорном уголке с водой и другими веществами и материалами.  Коллаж «Птички весело гуляют (птичий двор)» (изображение птиц на основе силуэтов - штампов или на основе обобщенного способа рисования – «из круга»). 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кормушек из бросового материала для птиц.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6AC1" w:rsidTr="005A30FB">
        <w:tc>
          <w:tcPr>
            <w:tcW w:w="9747" w:type="dxa"/>
            <w:gridSpan w:val="3"/>
          </w:tcPr>
          <w:p w:rsidR="00B76AC1" w:rsidRPr="00F10685" w:rsidRDefault="00B76AC1" w:rsidP="00470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  <w:proofErr w:type="gramStart"/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«СКОРО  ЛЕТО!»</w:t>
            </w:r>
          </w:p>
        </w:tc>
      </w:tr>
      <w:tr w:rsidR="00B76AC1" w:rsidTr="005A30FB">
        <w:tc>
          <w:tcPr>
            <w:tcW w:w="6581" w:type="dxa"/>
            <w:gridSpan w:val="2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«Пасха»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другу).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«Здравствуй, лето»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</w:t>
            </w:r>
            <w:proofErr w:type="gramEnd"/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безопасности»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дорогах, с некоторыми потенциально опасными материалами, явлениями; опасные предметы дома и на улице, правила пользования ими; «опасные» люди, правила общения с ними.</w:t>
            </w:r>
          </w:p>
        </w:tc>
        <w:tc>
          <w:tcPr>
            <w:tcW w:w="3166" w:type="dxa"/>
          </w:tcPr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(на единой основе - расположение цветов, выполненных в разных техниках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6AC1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"Три поросенка" и др.</w:t>
            </w:r>
          </w:p>
          <w:p w:rsidR="00B76AC1" w:rsidRPr="00F10685" w:rsidRDefault="00B76AC1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 «Солнце в гости к нам пришло»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6AC1" w:rsidRDefault="00B76AC1" w:rsidP="00470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B06" w:rsidRDefault="00491B06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F8F" w:rsidRDefault="009D5F8F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F8F" w:rsidRDefault="009D5F8F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F8F" w:rsidRDefault="009D5F8F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F8F" w:rsidRDefault="009D5F8F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F8F" w:rsidRDefault="009D5F8F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07" w:rsidRDefault="00E6260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07" w:rsidRDefault="00E6260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07" w:rsidRDefault="00E6260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07" w:rsidRDefault="00E6260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07" w:rsidRDefault="00E6260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07" w:rsidRDefault="00E6260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585" w:rsidRDefault="00D94585" w:rsidP="00D94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F45449" w:rsidRDefault="00F45449" w:rsidP="00D94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85" w:rsidRPr="00420368" w:rsidRDefault="00FF7171" w:rsidP="00D94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94585" w:rsidRPr="00420368">
        <w:rPr>
          <w:rFonts w:ascii="Times New Roman" w:hAnsi="Times New Roman" w:cs="Times New Roman"/>
          <w:b/>
          <w:bCs/>
          <w:sz w:val="28"/>
          <w:szCs w:val="28"/>
        </w:rPr>
        <w:t>ежим пребывания детей в ГКП</w:t>
      </w:r>
    </w:p>
    <w:p w:rsidR="00D94585" w:rsidRDefault="00D94585" w:rsidP="00D94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(холодный период)</w:t>
      </w:r>
    </w:p>
    <w:p w:rsidR="00F45449" w:rsidRDefault="00F45449" w:rsidP="00D94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35"/>
        <w:gridCol w:w="7336"/>
      </w:tblGrid>
      <w:tr w:rsidR="00D94585" w:rsidTr="00930BBE">
        <w:tc>
          <w:tcPr>
            <w:tcW w:w="2235" w:type="dxa"/>
          </w:tcPr>
          <w:p w:rsidR="00D94585" w:rsidRPr="00420368" w:rsidRDefault="00D94585" w:rsidP="00930B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7336" w:type="dxa"/>
          </w:tcPr>
          <w:p w:rsidR="00D94585" w:rsidRDefault="00D94585" w:rsidP="00930B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Режимные моменты</w:t>
            </w:r>
          </w:p>
          <w:p w:rsidR="00D94585" w:rsidRPr="00D67D45" w:rsidRDefault="00D94585" w:rsidP="00930B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D94585" w:rsidTr="00930BBE">
        <w:tc>
          <w:tcPr>
            <w:tcW w:w="2235" w:type="dxa"/>
          </w:tcPr>
          <w:p w:rsidR="00D94585" w:rsidRPr="00420368" w:rsidRDefault="00D94585" w:rsidP="00930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10.00-10.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D94585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Приём детей, игры, общение, гимнастика.</w:t>
            </w:r>
          </w:p>
          <w:p w:rsidR="00D94585" w:rsidRPr="00D67D45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4585" w:rsidTr="00930BBE">
        <w:tc>
          <w:tcPr>
            <w:tcW w:w="2235" w:type="dxa"/>
          </w:tcPr>
          <w:p w:rsidR="00D94585" w:rsidRPr="00420368" w:rsidRDefault="00D94585" w:rsidP="00930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10.20-1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D94585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94585" w:rsidRPr="00420368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игровая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Совместная деятельность взрослого с детьми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общение.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585" w:rsidRPr="008D6FFA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4585" w:rsidTr="00930BBE">
        <w:tc>
          <w:tcPr>
            <w:tcW w:w="2235" w:type="dxa"/>
          </w:tcPr>
          <w:p w:rsidR="00D94585" w:rsidRPr="00420368" w:rsidRDefault="00D94585" w:rsidP="00930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0-11.50</w:t>
            </w:r>
          </w:p>
        </w:tc>
        <w:tc>
          <w:tcPr>
            <w:tcW w:w="7336" w:type="dxa"/>
          </w:tcPr>
          <w:p w:rsidR="00D94585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взрослого с детьми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94585" w:rsidRPr="008D6FFA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4585" w:rsidTr="00930BBE">
        <w:tc>
          <w:tcPr>
            <w:tcW w:w="2235" w:type="dxa"/>
          </w:tcPr>
          <w:p w:rsidR="00D94585" w:rsidRPr="00420368" w:rsidRDefault="00D94585" w:rsidP="00930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11.50-13.00</w:t>
            </w:r>
          </w:p>
        </w:tc>
        <w:tc>
          <w:tcPr>
            <w:tcW w:w="7336" w:type="dxa"/>
          </w:tcPr>
          <w:p w:rsidR="00D94585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 (наблюдения, игры, труд, экспериментирование, общение по интересам, индивидуальная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двигательная активность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 </w:t>
            </w:r>
            <w:proofErr w:type="gramEnd"/>
          </w:p>
          <w:p w:rsidR="00D94585" w:rsidRPr="00420368" w:rsidRDefault="00D94585" w:rsidP="00930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Уход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</w:t>
            </w:r>
            <w:r w:rsidRPr="00420368">
              <w:rPr>
                <w:rFonts w:ascii="Times New Roman" w:hAnsi="Times New Roman" w:cs="Times New Roman"/>
                <w:bCs/>
                <w:sz w:val="28"/>
                <w:szCs w:val="28"/>
              </w:rPr>
              <w:t>домой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94585" w:rsidRDefault="00D94585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060" w:rsidRDefault="00094060" w:rsidP="0009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094060" w:rsidRPr="00E76117" w:rsidRDefault="00094060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B0ECB" w:rsidRDefault="001B0ECB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Перспективный план взаимодействия с 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ECB" w:rsidRDefault="001B0ECB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группы </w:t>
      </w:r>
      <w:r w:rsidRPr="001B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кратковременно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пребывания</w:t>
      </w:r>
    </w:p>
    <w:tbl>
      <w:tblPr>
        <w:tblStyle w:val="ad"/>
        <w:tblW w:w="0" w:type="auto"/>
        <w:tblLook w:val="04A0"/>
      </w:tblPr>
      <w:tblGrid>
        <w:gridCol w:w="3510"/>
        <w:gridCol w:w="3680"/>
        <w:gridCol w:w="2381"/>
      </w:tblGrid>
      <w:tr w:rsidR="001B0ECB" w:rsidTr="001B0ECB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6"/>
            </w:tblGrid>
            <w:tr w:rsidR="001B0ECB" w:rsidRPr="001B0ECB">
              <w:trPr>
                <w:trHeight w:val="107"/>
              </w:trPr>
              <w:tc>
                <w:tcPr>
                  <w:tcW w:w="0" w:type="auto"/>
                </w:tcPr>
                <w:p w:rsidR="001B0ECB" w:rsidRPr="001B0ECB" w:rsidRDefault="001B0ECB" w:rsidP="004700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B0E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Формы работы </w:t>
                  </w:r>
                </w:p>
              </w:tc>
            </w:tr>
          </w:tbl>
          <w:p w:rsidR="001B0ECB" w:rsidRDefault="001B0ECB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1B0ECB" w:rsidRPr="001B0ECB" w:rsidRDefault="001B0ECB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E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B0ECB" w:rsidRPr="001B0ECB" w:rsidRDefault="001B0ECB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E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1B0ECB" w:rsidTr="001B0ECB">
        <w:tc>
          <w:tcPr>
            <w:tcW w:w="9571" w:type="dxa"/>
            <w:gridSpan w:val="3"/>
          </w:tcPr>
          <w:p w:rsidR="001B0ECB" w:rsidRPr="001B0ECB" w:rsidRDefault="001B0ECB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1B0ECB" w:rsidTr="001B0ECB">
        <w:tc>
          <w:tcPr>
            <w:tcW w:w="3510" w:type="dxa"/>
          </w:tcPr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и беседы с родителями вновь поступивших в группу детей. Вручение родителям пакета стандартных рекомендаций по подготовке ребенка к посещению ДОУ.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 для родителей.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направлениями и содержанием образовательного процесса.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должен знать ребенок 2-3 лет», «Что должно быть в шкафчике», «Давайте познакомимся».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Режим дня», «Наши занятия».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«Возрастные особенности детей младшего дошкольного возраста».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«Советы специалистов по адаптации», «Самообслуживание в жизни ребенка».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«Расскажите немного о вашем ребенке».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B0ECB" w:rsidRDefault="003F175F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1B0ECB">
              <w:rPr>
                <w:sz w:val="23"/>
                <w:szCs w:val="23"/>
              </w:rPr>
              <w:t xml:space="preserve">оспитатели,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специалисты, медсестра </w:t>
            </w:r>
          </w:p>
        </w:tc>
      </w:tr>
      <w:tr w:rsidR="001B0ECB" w:rsidTr="001B0ECB">
        <w:tc>
          <w:tcPr>
            <w:tcW w:w="9571" w:type="dxa"/>
            <w:gridSpan w:val="3"/>
          </w:tcPr>
          <w:p w:rsidR="001B0ECB" w:rsidRPr="001B0ECB" w:rsidRDefault="001B0ECB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1B0ECB" w:rsidTr="001B0ECB">
        <w:tc>
          <w:tcPr>
            <w:tcW w:w="3510" w:type="dxa"/>
          </w:tcPr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детей.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родителей со специалистами.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родителей с возрастными особенностями детей.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рекомендаций и пожеланий.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род комитета.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воспитывать самостоятельность». «Воспитываем добротой», «Режим – это важно!».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Игра, как средство воспитания».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сам!», «Алгоритм одевания, умывания!».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зав по УВР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</w:t>
            </w:r>
          </w:p>
          <w:p w:rsidR="001B0ECB" w:rsidRDefault="001B0ECB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медсестра.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детско-родительского клуба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 солнышке тепло, при матушке добро», посвященное Дню матери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родители, де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«Грипп. Меры профилактики. Симптомы данного заболевания».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– практикум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совместному празднику зимы – Новому году.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самоделок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 мы гриппа не боимся, мы от гриппа защитимся». Чесночницы - одна из мер профилактики вирусных инфекций». «Здоровье ребенка в наших руках».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«Роль дидактической игры в семье и детском саду!».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«Новогодние костюмы»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«Волшебные снежинки!».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родители, дети, музыкальный руководитель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фотовыставки, о совместно проведенном времени родителей с детьми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добрых дел «Снежные постройки!».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Фотогазета со стихами.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«Наша зимняя прогулка»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«Лепим из снега!»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«Пословицы и поговорки о зиме», «Зимние стихи».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«Характеристика речи ребёнка 2 – 3 лет».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Игровой сеанс в клубе на тему «Зимний теремок»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работник, воспитатели, дети, родители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- практикум «Физкультура – ура!» (инструктор по физкультуре).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«Мой папа»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«Занятия физическими упражнениями с ребёнком дома!»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Воспитатель, физкультурный работник, дети, родители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фотогазеты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 проведённого весеннего праздника.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создание в группе мини-огорода на окне.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 w:rsidRPr="00D360F5">
              <w:rPr>
                <w:sz w:val="23"/>
                <w:szCs w:val="23"/>
              </w:rPr>
              <w:t>Выставка детских работ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«Мамочка любимая моя!».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«Весенние стихи», «Приметы и пословицы о весне»,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посадим в огороде!», фоторепортаж «Как мы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8"/>
            </w:tblGrid>
            <w:tr w:rsidR="00D360F5" w:rsidRPr="00D360F5" w:rsidTr="00291811">
              <w:trPr>
                <w:trHeight w:val="109"/>
              </w:trPr>
              <w:tc>
                <w:tcPr>
                  <w:tcW w:w="0" w:type="auto"/>
                </w:tcPr>
                <w:p w:rsidR="00D360F5" w:rsidRPr="00D360F5" w:rsidRDefault="00D360F5" w:rsidP="004700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360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ухаживаем за растениями!». </w:t>
                  </w:r>
                </w:p>
              </w:tc>
            </w:tr>
          </w:tbl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</w:t>
            </w:r>
            <w:r w:rsidR="003F175F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Апрель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«Кризис трёх лет. Детское упрямство»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Наши достижения. Субботник по благоустройству игровой площадки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«Весна пришла, птиц позвала!».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«Весеннее солнышко и пальчики»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лопатки возьмем и участок уберем»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дети, родители </w:t>
            </w:r>
          </w:p>
        </w:tc>
      </w:tr>
      <w:tr w:rsidR="00D360F5" w:rsidTr="00291811">
        <w:tc>
          <w:tcPr>
            <w:tcW w:w="9571" w:type="dxa"/>
            <w:gridSpan w:val="3"/>
          </w:tcPr>
          <w:p w:rsidR="00D360F5" w:rsidRPr="00D360F5" w:rsidRDefault="00D360F5" w:rsidP="0047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D360F5" w:rsidTr="001B0ECB">
        <w:tc>
          <w:tcPr>
            <w:tcW w:w="3510" w:type="dxa"/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родительское собрание.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фотовыставки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Диагностика. « Вот как быстро мы растем…», «Вот как много знаем» </w:t>
            </w:r>
          </w:p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«Прогулки и их значение для укрепления здоровья ребёнка!» (воспитатели, медсестра).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360F5" w:rsidRDefault="00D360F5" w:rsidP="00470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дети, родители, медицинский работник </w:t>
            </w:r>
          </w:p>
        </w:tc>
      </w:tr>
    </w:tbl>
    <w:p w:rsidR="001B0ECB" w:rsidRDefault="001B0ECB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0763" w:rsidRDefault="00AC0763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763" w:rsidRDefault="00AC0763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763" w:rsidRDefault="00AC0763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763" w:rsidRDefault="00AC0763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763" w:rsidRDefault="00AC0763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449" w:rsidRDefault="00F45449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62B" w:rsidRDefault="0023462B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62B" w:rsidRDefault="0023462B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62B" w:rsidRDefault="0023462B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62B" w:rsidRDefault="0023462B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2F82" w:rsidRDefault="00892F82" w:rsidP="00892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4</w:t>
      </w:r>
    </w:p>
    <w:p w:rsidR="00AC0763" w:rsidRPr="00FF2E8E" w:rsidRDefault="00AC0763" w:rsidP="00AC0763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8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группы </w:t>
      </w:r>
      <w:r>
        <w:rPr>
          <w:rFonts w:ascii="Times New Roman" w:hAnsi="Times New Roman" w:cs="Times New Roman"/>
          <w:b/>
          <w:sz w:val="28"/>
          <w:szCs w:val="28"/>
        </w:rPr>
        <w:t>кратковременного пребывания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1F2CD6" w:rsidTr="004E3D22">
        <w:tc>
          <w:tcPr>
            <w:tcW w:w="675" w:type="dxa"/>
          </w:tcPr>
          <w:p w:rsidR="001F2CD6" w:rsidRPr="005C349F" w:rsidRDefault="001F2CD6" w:rsidP="00930B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1F2CD6" w:rsidRPr="005C349F" w:rsidRDefault="001F2CD6" w:rsidP="00930B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технологии и методики</w:t>
            </w:r>
          </w:p>
        </w:tc>
      </w:tr>
      <w:tr w:rsidR="00AC0763" w:rsidTr="004E3D22">
        <w:tc>
          <w:tcPr>
            <w:tcW w:w="675" w:type="dxa"/>
          </w:tcPr>
          <w:p w:rsidR="00AC0763" w:rsidRPr="00AC0763" w:rsidRDefault="00AC0763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C0763" w:rsidRPr="00AC0763" w:rsidRDefault="00AC0763" w:rsidP="00AC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 Формирование основ безопасности у дошкольников 2-7 лет Мозаика-Синтез, Москва, 2015  г.</w:t>
            </w:r>
          </w:p>
        </w:tc>
      </w:tr>
      <w:tr w:rsidR="00F45449" w:rsidTr="004E3D22">
        <w:tc>
          <w:tcPr>
            <w:tcW w:w="675" w:type="dxa"/>
          </w:tcPr>
          <w:p w:rsidR="00F45449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45449" w:rsidRDefault="00F45449" w:rsidP="00F4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О.Е. Циклы игровых комплексов с детьми 2-4 лет в адаптационный период по программе «От рождения до школы» лет Волгоград: Учитель, 2015  г.</w:t>
            </w:r>
          </w:p>
        </w:tc>
      </w:tr>
      <w:tr w:rsidR="00AC0763" w:rsidTr="004E3D22">
        <w:tc>
          <w:tcPr>
            <w:tcW w:w="675" w:type="dxa"/>
          </w:tcPr>
          <w:p w:rsidR="00AC0763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C0763" w:rsidRDefault="00AC0763" w:rsidP="00AC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 Малоподвижные игры и игровые упражнения.  Мозаика-Синтез, Москва, 2014  г.</w:t>
            </w:r>
          </w:p>
        </w:tc>
      </w:tr>
      <w:tr w:rsidR="00AC0763" w:rsidTr="004E3D22">
        <w:tc>
          <w:tcPr>
            <w:tcW w:w="675" w:type="dxa"/>
          </w:tcPr>
          <w:p w:rsidR="00AC0763" w:rsidRPr="00AC0763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C0763" w:rsidRPr="005C349F" w:rsidRDefault="00AC0763" w:rsidP="00AC0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 Мозаика-Синтез, Москва, 2015  г.</w:t>
            </w:r>
          </w:p>
        </w:tc>
      </w:tr>
      <w:tr w:rsidR="00AC0763" w:rsidTr="004E3D22">
        <w:tc>
          <w:tcPr>
            <w:tcW w:w="675" w:type="dxa"/>
          </w:tcPr>
          <w:p w:rsidR="00AC0763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C0763" w:rsidRDefault="00AC0763" w:rsidP="00930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 Ф.Игровая деятельность в детском саду (2-7 лет) 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 2-3 лет Мозаика-Синтез, Москва, 2015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Т.С.Развитие художественных способностей дошкольников  Мозаика-Синтез, Москва, 2014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B658BD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Интеграция воспитательно-образовательной работы детского сада (2-7 лет)  Мозаика-Синтез, Москва, 2015  г.</w:t>
            </w:r>
          </w:p>
        </w:tc>
      </w:tr>
      <w:tr w:rsidR="004E3D22" w:rsidTr="004E3D22">
        <w:tc>
          <w:tcPr>
            <w:tcW w:w="675" w:type="dxa"/>
          </w:tcPr>
          <w:p w:rsidR="004E3D22" w:rsidRPr="00E94038" w:rsidRDefault="00B658BD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E3D22" w:rsidRDefault="004E3D22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Трудовое воспитание в детском саду. Программа и методические рекомендации 2-7 лет. Мозаика-Синтез, Москва, 2015  г.</w:t>
            </w:r>
          </w:p>
        </w:tc>
      </w:tr>
      <w:tr w:rsidR="00B658BD" w:rsidTr="004E3D22">
        <w:tc>
          <w:tcPr>
            <w:tcW w:w="675" w:type="dxa"/>
          </w:tcPr>
          <w:p w:rsidR="00B658BD" w:rsidRDefault="00B658BD" w:rsidP="00B6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B658BD" w:rsidRPr="00B658BD" w:rsidRDefault="00B658BD" w:rsidP="00B658B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И.А. Программа «Цветные ладошки». /М., ООО «КАРАПУЗ-ДИДАКТИКА», 2009/</w:t>
            </w:r>
          </w:p>
        </w:tc>
      </w:tr>
      <w:tr w:rsidR="00B658BD" w:rsidTr="004E3D22">
        <w:tc>
          <w:tcPr>
            <w:tcW w:w="675" w:type="dxa"/>
          </w:tcPr>
          <w:p w:rsidR="00B658BD" w:rsidRDefault="00B658BD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B658BD" w:rsidRPr="00B658BD" w:rsidRDefault="00B658BD" w:rsidP="00B658B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65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Музыкальное воспитание в детском саду (2-7 лет) Мозаика-Синтез, Москва, 2014 г.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2015  г.</w:t>
            </w:r>
            <w:proofErr w:type="gramEnd"/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B6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Игры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анятия на прогулке с малышами (2-4 г) 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 (2-3 лет) 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компетентностей дошкольников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1F2CD6" w:rsidRDefault="001F2CD6" w:rsidP="00930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художественной литературе. Мозаика-Синтез, Москва, 2015  г.</w:t>
            </w:r>
          </w:p>
        </w:tc>
      </w:tr>
      <w:tr w:rsidR="004E3D22" w:rsidTr="004E3D22">
        <w:tc>
          <w:tcPr>
            <w:tcW w:w="675" w:type="dxa"/>
          </w:tcPr>
          <w:p w:rsidR="004E3D22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E3D22" w:rsidRDefault="004E3D22" w:rsidP="00930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Мозаика-Синтез, Москва, 2014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1F2CD6" w:rsidRDefault="001F2CD6" w:rsidP="00930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рекомендации для занятий с детьми 2-7 лет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1F2CD6" w:rsidRDefault="001F2CD6" w:rsidP="00930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  Физическое воспитание в детском саду.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4E3D22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1F2CD6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 2-3 лет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B658BD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1F2CD6" w:rsidRDefault="001F2CD6" w:rsidP="00930BB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  Сборник подвижных игр  2-7 лет. Мозаика-Синтез, Москва, 2015  г.</w:t>
            </w:r>
          </w:p>
        </w:tc>
      </w:tr>
      <w:tr w:rsidR="001F2CD6" w:rsidTr="004E3D22">
        <w:tc>
          <w:tcPr>
            <w:tcW w:w="675" w:type="dxa"/>
          </w:tcPr>
          <w:p w:rsidR="001F2CD6" w:rsidRPr="00E94038" w:rsidRDefault="00F45449" w:rsidP="004E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F2CD6" w:rsidRPr="00E94038" w:rsidRDefault="001F2CD6" w:rsidP="0093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38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E94038">
              <w:rPr>
                <w:rFonts w:ascii="Times New Roman" w:hAnsi="Times New Roman" w:cs="Times New Roman"/>
                <w:sz w:val="28"/>
                <w:szCs w:val="28"/>
              </w:rPr>
              <w:t xml:space="preserve"> С.Н. Ребенок третьего года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года Мозаика-Синтез, Москва, 2014  г.</w:t>
            </w:r>
          </w:p>
        </w:tc>
      </w:tr>
    </w:tbl>
    <w:p w:rsidR="001F2CD6" w:rsidRDefault="001F2CD6" w:rsidP="001F2CD6"/>
    <w:p w:rsidR="001F2CD6" w:rsidRPr="001B0ECB" w:rsidRDefault="001F2CD6" w:rsidP="0089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2CD6" w:rsidRPr="001B0ECB" w:rsidSect="00F0219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CE" w:rsidRDefault="004648CE" w:rsidP="00412F7B">
      <w:pPr>
        <w:spacing w:after="0" w:line="240" w:lineRule="auto"/>
      </w:pPr>
      <w:r>
        <w:separator/>
      </w:r>
    </w:p>
  </w:endnote>
  <w:endnote w:type="continuationSeparator" w:id="0">
    <w:p w:rsidR="004648CE" w:rsidRDefault="004648CE" w:rsidP="0041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625"/>
    </w:sdtPr>
    <w:sdtContent>
      <w:p w:rsidR="004648CE" w:rsidRDefault="0072028A">
        <w:pPr>
          <w:pStyle w:val="a5"/>
          <w:jc w:val="right"/>
        </w:pPr>
        <w:fldSimple w:instr=" PAGE   \* MERGEFORMAT ">
          <w:r w:rsidR="0023462B">
            <w:rPr>
              <w:noProof/>
            </w:rPr>
            <w:t>2</w:t>
          </w:r>
        </w:fldSimple>
      </w:p>
    </w:sdtContent>
  </w:sdt>
  <w:p w:rsidR="004648CE" w:rsidRDefault="00464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CE" w:rsidRDefault="004648CE" w:rsidP="00412F7B">
      <w:pPr>
        <w:spacing w:after="0" w:line="240" w:lineRule="auto"/>
      </w:pPr>
      <w:r>
        <w:separator/>
      </w:r>
    </w:p>
  </w:footnote>
  <w:footnote w:type="continuationSeparator" w:id="0">
    <w:p w:rsidR="004648CE" w:rsidRDefault="004648CE" w:rsidP="0041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E" w:rsidRPr="00412F7B" w:rsidRDefault="004648CE" w:rsidP="00412F7B">
    <w:pPr>
      <w:pStyle w:val="a3"/>
      <w:jc w:val="center"/>
      <w:rPr>
        <w:rFonts w:ascii="Times New Roman" w:hAnsi="Times New Roman" w:cs="Times New Roman"/>
      </w:rPr>
    </w:pPr>
    <w:r w:rsidRPr="00412F7B">
      <w:rPr>
        <w:rFonts w:ascii="Times New Roman" w:hAnsi="Times New Roman" w:cs="Times New Roman"/>
      </w:rPr>
      <w:t>Муниципальное дошкольное образовательное учреждение "Детский сад комбинированного вида № 19 п. Разумное Белгородского района Белгородской области"</w:t>
    </w:r>
  </w:p>
  <w:p w:rsidR="004648CE" w:rsidRPr="00412F7B" w:rsidRDefault="004648CE" w:rsidP="00412F7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3">
    <w:nsid w:val="00000027"/>
    <w:multiLevelType w:val="singleLevel"/>
    <w:tmpl w:val="00000027"/>
    <w:name w:val="WW8Num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074B75"/>
    <w:multiLevelType w:val="hybridMultilevel"/>
    <w:tmpl w:val="234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A28"/>
    <w:multiLevelType w:val="hybridMultilevel"/>
    <w:tmpl w:val="CEE01B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32F3A"/>
    <w:multiLevelType w:val="hybridMultilevel"/>
    <w:tmpl w:val="1A626A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A1B58"/>
    <w:multiLevelType w:val="hybridMultilevel"/>
    <w:tmpl w:val="59185B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30B8E"/>
    <w:multiLevelType w:val="hybridMultilevel"/>
    <w:tmpl w:val="13F64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667A"/>
    <w:multiLevelType w:val="hybridMultilevel"/>
    <w:tmpl w:val="57EE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395F"/>
    <w:multiLevelType w:val="hybridMultilevel"/>
    <w:tmpl w:val="6906AC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E4320"/>
    <w:multiLevelType w:val="hybridMultilevel"/>
    <w:tmpl w:val="C89A38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164404"/>
    <w:multiLevelType w:val="hybridMultilevel"/>
    <w:tmpl w:val="FAF64B70"/>
    <w:lvl w:ilvl="0" w:tplc="229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36E03"/>
    <w:multiLevelType w:val="hybridMultilevel"/>
    <w:tmpl w:val="54D60B0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F44DD2"/>
    <w:multiLevelType w:val="hybridMultilevel"/>
    <w:tmpl w:val="82AEE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A4367"/>
    <w:multiLevelType w:val="hybridMultilevel"/>
    <w:tmpl w:val="1CB49B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02C6F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6D4F3D18"/>
    <w:multiLevelType w:val="hybridMultilevel"/>
    <w:tmpl w:val="EFFEA0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3E73B1"/>
    <w:multiLevelType w:val="multilevel"/>
    <w:tmpl w:val="D2303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9A1960"/>
    <w:multiLevelType w:val="hybridMultilevel"/>
    <w:tmpl w:val="75DE61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5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11"/>
  </w:num>
  <w:num w:numId="11">
    <w:abstractNumId w:val="19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6"/>
  </w:num>
  <w:num w:numId="19">
    <w:abstractNumId w:val="22"/>
  </w:num>
  <w:num w:numId="20">
    <w:abstractNumId w:val="14"/>
  </w:num>
  <w:num w:numId="21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2F7B"/>
    <w:rsid w:val="00007484"/>
    <w:rsid w:val="0003233A"/>
    <w:rsid w:val="00032E7D"/>
    <w:rsid w:val="00043CAE"/>
    <w:rsid w:val="00091A8A"/>
    <w:rsid w:val="00094060"/>
    <w:rsid w:val="000A5E12"/>
    <w:rsid w:val="000C76BD"/>
    <w:rsid w:val="000E125D"/>
    <w:rsid w:val="000E3160"/>
    <w:rsid w:val="000F730C"/>
    <w:rsid w:val="00110DD9"/>
    <w:rsid w:val="00111B71"/>
    <w:rsid w:val="0011525C"/>
    <w:rsid w:val="00134596"/>
    <w:rsid w:val="00144229"/>
    <w:rsid w:val="00185F79"/>
    <w:rsid w:val="00186094"/>
    <w:rsid w:val="001A137A"/>
    <w:rsid w:val="001A6B0B"/>
    <w:rsid w:val="001B0ECB"/>
    <w:rsid w:val="001B33E3"/>
    <w:rsid w:val="001C7052"/>
    <w:rsid w:val="001E365A"/>
    <w:rsid w:val="001E5101"/>
    <w:rsid w:val="001E52F1"/>
    <w:rsid w:val="001F2CD6"/>
    <w:rsid w:val="00203135"/>
    <w:rsid w:val="002219D9"/>
    <w:rsid w:val="00224B03"/>
    <w:rsid w:val="0023462B"/>
    <w:rsid w:val="002348E6"/>
    <w:rsid w:val="0024593B"/>
    <w:rsid w:val="00261597"/>
    <w:rsid w:val="00264227"/>
    <w:rsid w:val="00266E11"/>
    <w:rsid w:val="00291811"/>
    <w:rsid w:val="00294037"/>
    <w:rsid w:val="00297C2A"/>
    <w:rsid w:val="002A661A"/>
    <w:rsid w:val="002B711F"/>
    <w:rsid w:val="002B7271"/>
    <w:rsid w:val="002C2842"/>
    <w:rsid w:val="002D562E"/>
    <w:rsid w:val="002E2B8A"/>
    <w:rsid w:val="00310322"/>
    <w:rsid w:val="00325206"/>
    <w:rsid w:val="00331E3F"/>
    <w:rsid w:val="0036090B"/>
    <w:rsid w:val="00373F53"/>
    <w:rsid w:val="00382684"/>
    <w:rsid w:val="0039514F"/>
    <w:rsid w:val="00396E00"/>
    <w:rsid w:val="003C61D9"/>
    <w:rsid w:val="003D5D47"/>
    <w:rsid w:val="003E18DE"/>
    <w:rsid w:val="003F175F"/>
    <w:rsid w:val="003F366A"/>
    <w:rsid w:val="0040348D"/>
    <w:rsid w:val="00412F7B"/>
    <w:rsid w:val="00414102"/>
    <w:rsid w:val="00420368"/>
    <w:rsid w:val="00426117"/>
    <w:rsid w:val="004265DC"/>
    <w:rsid w:val="00435AC0"/>
    <w:rsid w:val="00445ADA"/>
    <w:rsid w:val="004648CE"/>
    <w:rsid w:val="004700C0"/>
    <w:rsid w:val="00477CF2"/>
    <w:rsid w:val="00483087"/>
    <w:rsid w:val="00491B06"/>
    <w:rsid w:val="004B3518"/>
    <w:rsid w:val="004C6197"/>
    <w:rsid w:val="004C6371"/>
    <w:rsid w:val="004E3D22"/>
    <w:rsid w:val="005234C5"/>
    <w:rsid w:val="00540A79"/>
    <w:rsid w:val="00552953"/>
    <w:rsid w:val="00566EA9"/>
    <w:rsid w:val="005812A0"/>
    <w:rsid w:val="00591209"/>
    <w:rsid w:val="005A30FB"/>
    <w:rsid w:val="005C1E67"/>
    <w:rsid w:val="005C4328"/>
    <w:rsid w:val="005E4671"/>
    <w:rsid w:val="005F5913"/>
    <w:rsid w:val="00611E9D"/>
    <w:rsid w:val="00625BF8"/>
    <w:rsid w:val="00640AB9"/>
    <w:rsid w:val="00663A6C"/>
    <w:rsid w:val="00671319"/>
    <w:rsid w:val="006866CD"/>
    <w:rsid w:val="006B140B"/>
    <w:rsid w:val="006B451D"/>
    <w:rsid w:val="006B7C70"/>
    <w:rsid w:val="006C1646"/>
    <w:rsid w:val="006D7573"/>
    <w:rsid w:val="006E5FCD"/>
    <w:rsid w:val="006F2902"/>
    <w:rsid w:val="0072028A"/>
    <w:rsid w:val="00720F8C"/>
    <w:rsid w:val="0072278A"/>
    <w:rsid w:val="0074435F"/>
    <w:rsid w:val="0074675D"/>
    <w:rsid w:val="00747556"/>
    <w:rsid w:val="00755C24"/>
    <w:rsid w:val="00765685"/>
    <w:rsid w:val="0077238A"/>
    <w:rsid w:val="007A728A"/>
    <w:rsid w:val="007B4210"/>
    <w:rsid w:val="007D63A8"/>
    <w:rsid w:val="007D7D53"/>
    <w:rsid w:val="00814CEF"/>
    <w:rsid w:val="00814F0A"/>
    <w:rsid w:val="00832049"/>
    <w:rsid w:val="0084340B"/>
    <w:rsid w:val="008453E7"/>
    <w:rsid w:val="0086365F"/>
    <w:rsid w:val="0088111E"/>
    <w:rsid w:val="00892F82"/>
    <w:rsid w:val="00894BF8"/>
    <w:rsid w:val="008B4762"/>
    <w:rsid w:val="008D623F"/>
    <w:rsid w:val="008D6FFA"/>
    <w:rsid w:val="008F4715"/>
    <w:rsid w:val="009051D9"/>
    <w:rsid w:val="00915E8E"/>
    <w:rsid w:val="00926C88"/>
    <w:rsid w:val="00930BBE"/>
    <w:rsid w:val="0096497B"/>
    <w:rsid w:val="009705FA"/>
    <w:rsid w:val="009B529A"/>
    <w:rsid w:val="009C26FA"/>
    <w:rsid w:val="009D5F8F"/>
    <w:rsid w:val="009E2107"/>
    <w:rsid w:val="009F566D"/>
    <w:rsid w:val="00A02228"/>
    <w:rsid w:val="00A05DF3"/>
    <w:rsid w:val="00A07CCE"/>
    <w:rsid w:val="00A12249"/>
    <w:rsid w:val="00A247B6"/>
    <w:rsid w:val="00A33277"/>
    <w:rsid w:val="00A443B8"/>
    <w:rsid w:val="00A5122A"/>
    <w:rsid w:val="00A516CC"/>
    <w:rsid w:val="00A63A1D"/>
    <w:rsid w:val="00A84A97"/>
    <w:rsid w:val="00AA23E9"/>
    <w:rsid w:val="00AB2CCC"/>
    <w:rsid w:val="00AB6F48"/>
    <w:rsid w:val="00AC0763"/>
    <w:rsid w:val="00AC75EB"/>
    <w:rsid w:val="00AD7D96"/>
    <w:rsid w:val="00AF3FF9"/>
    <w:rsid w:val="00B523CB"/>
    <w:rsid w:val="00B62BAC"/>
    <w:rsid w:val="00B646A7"/>
    <w:rsid w:val="00B658BD"/>
    <w:rsid w:val="00B667C6"/>
    <w:rsid w:val="00B72A14"/>
    <w:rsid w:val="00B732AE"/>
    <w:rsid w:val="00B76AC1"/>
    <w:rsid w:val="00B818E8"/>
    <w:rsid w:val="00BA7538"/>
    <w:rsid w:val="00BB190C"/>
    <w:rsid w:val="00BD02EF"/>
    <w:rsid w:val="00BD281E"/>
    <w:rsid w:val="00BE2296"/>
    <w:rsid w:val="00BE67DE"/>
    <w:rsid w:val="00BE680C"/>
    <w:rsid w:val="00BE68F7"/>
    <w:rsid w:val="00BF34BB"/>
    <w:rsid w:val="00C00B7D"/>
    <w:rsid w:val="00C01930"/>
    <w:rsid w:val="00C01E44"/>
    <w:rsid w:val="00C43B7B"/>
    <w:rsid w:val="00C44881"/>
    <w:rsid w:val="00C53424"/>
    <w:rsid w:val="00C6332E"/>
    <w:rsid w:val="00C6375B"/>
    <w:rsid w:val="00C7073F"/>
    <w:rsid w:val="00C80EDB"/>
    <w:rsid w:val="00C85BA5"/>
    <w:rsid w:val="00C945B7"/>
    <w:rsid w:val="00C94F9E"/>
    <w:rsid w:val="00CC38B3"/>
    <w:rsid w:val="00CC6039"/>
    <w:rsid w:val="00CF222F"/>
    <w:rsid w:val="00CF44F2"/>
    <w:rsid w:val="00D11F6D"/>
    <w:rsid w:val="00D1718F"/>
    <w:rsid w:val="00D1729C"/>
    <w:rsid w:val="00D360F5"/>
    <w:rsid w:val="00D61EAA"/>
    <w:rsid w:val="00D6531A"/>
    <w:rsid w:val="00D65C25"/>
    <w:rsid w:val="00D678A1"/>
    <w:rsid w:val="00D67D45"/>
    <w:rsid w:val="00D70E27"/>
    <w:rsid w:val="00D83E86"/>
    <w:rsid w:val="00D94585"/>
    <w:rsid w:val="00D9712D"/>
    <w:rsid w:val="00DA694D"/>
    <w:rsid w:val="00E15DAD"/>
    <w:rsid w:val="00E17BF1"/>
    <w:rsid w:val="00E2199A"/>
    <w:rsid w:val="00E254A4"/>
    <w:rsid w:val="00E44E7E"/>
    <w:rsid w:val="00E54650"/>
    <w:rsid w:val="00E62607"/>
    <w:rsid w:val="00E76117"/>
    <w:rsid w:val="00E80ECE"/>
    <w:rsid w:val="00E9383C"/>
    <w:rsid w:val="00E95EC7"/>
    <w:rsid w:val="00EA0A37"/>
    <w:rsid w:val="00EB56F9"/>
    <w:rsid w:val="00EC6ADA"/>
    <w:rsid w:val="00EE1AE3"/>
    <w:rsid w:val="00EE4F4B"/>
    <w:rsid w:val="00EE7EB7"/>
    <w:rsid w:val="00F0219E"/>
    <w:rsid w:val="00F127FD"/>
    <w:rsid w:val="00F166FF"/>
    <w:rsid w:val="00F17163"/>
    <w:rsid w:val="00F45449"/>
    <w:rsid w:val="00F61CA9"/>
    <w:rsid w:val="00F63D0F"/>
    <w:rsid w:val="00F80DDC"/>
    <w:rsid w:val="00F824B2"/>
    <w:rsid w:val="00F85169"/>
    <w:rsid w:val="00F852F3"/>
    <w:rsid w:val="00FA3082"/>
    <w:rsid w:val="00FA3816"/>
    <w:rsid w:val="00FD577A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C"/>
  </w:style>
  <w:style w:type="paragraph" w:styleId="2">
    <w:name w:val="heading 2"/>
    <w:basedOn w:val="a"/>
    <w:next w:val="a"/>
    <w:link w:val="20"/>
    <w:unhideWhenUsed/>
    <w:qFormat/>
    <w:rsid w:val="00D83E86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link w:val="30"/>
    <w:uiPriority w:val="99"/>
    <w:qFormat/>
    <w:rsid w:val="00D83E8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83E86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F7B"/>
  </w:style>
  <w:style w:type="paragraph" w:styleId="a5">
    <w:name w:val="footer"/>
    <w:basedOn w:val="a"/>
    <w:link w:val="a6"/>
    <w:uiPriority w:val="99"/>
    <w:unhideWhenUsed/>
    <w:rsid w:val="004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F7B"/>
  </w:style>
  <w:style w:type="paragraph" w:styleId="a7">
    <w:name w:val="Balloon Text"/>
    <w:basedOn w:val="a"/>
    <w:link w:val="a8"/>
    <w:uiPriority w:val="99"/>
    <w:semiHidden/>
    <w:unhideWhenUsed/>
    <w:rsid w:val="004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F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03135"/>
    <w:pPr>
      <w:ind w:left="720"/>
      <w:contextualSpacing/>
    </w:pPr>
  </w:style>
  <w:style w:type="paragraph" w:styleId="aa">
    <w:name w:val="No Spacing"/>
    <w:link w:val="ab"/>
    <w:qFormat/>
    <w:rsid w:val="005C4328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b">
    <w:name w:val="Без интервала Знак"/>
    <w:link w:val="aa"/>
    <w:uiPriority w:val="1"/>
    <w:locked/>
    <w:rsid w:val="005C4328"/>
    <w:rPr>
      <w:rFonts w:ascii="Cambria" w:eastAsia="Times New Roman" w:hAnsi="Cambria" w:cs="Cambria"/>
      <w:lang w:val="en-US" w:eastAsia="en-US"/>
    </w:rPr>
  </w:style>
  <w:style w:type="paragraph" w:styleId="ac">
    <w:name w:val="Normal (Web)"/>
    <w:aliases w:val="Знак Знак1"/>
    <w:basedOn w:val="a"/>
    <w:rsid w:val="005C432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1">
    <w:name w:val="Font Style221"/>
    <w:basedOn w:val="a0"/>
    <w:uiPriority w:val="99"/>
    <w:rsid w:val="005C4328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22">
    <w:name w:val="Font Style222"/>
    <w:basedOn w:val="a0"/>
    <w:uiPriority w:val="99"/>
    <w:rsid w:val="005C4328"/>
    <w:rPr>
      <w:rFonts w:ascii="Microsoft Sans Serif" w:hAnsi="Microsoft Sans Serif" w:cs="Microsoft Sans Serif" w:hint="default"/>
      <w:sz w:val="18"/>
      <w:szCs w:val="18"/>
    </w:rPr>
  </w:style>
  <w:style w:type="table" w:styleId="ad">
    <w:name w:val="Table Grid"/>
    <w:basedOn w:val="a1"/>
    <w:rsid w:val="005C432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28"/>
  </w:style>
  <w:style w:type="paragraph" w:customStyle="1" w:styleId="Style5">
    <w:name w:val="Style5"/>
    <w:basedOn w:val="a"/>
    <w:uiPriority w:val="99"/>
    <w:rsid w:val="005C4328"/>
    <w:pPr>
      <w:widowControl w:val="0"/>
      <w:autoSpaceDE w:val="0"/>
      <w:autoSpaceDN w:val="0"/>
      <w:adjustRightInd w:val="0"/>
      <w:spacing w:after="0" w:line="267" w:lineRule="exact"/>
      <w:ind w:hanging="322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Default">
    <w:name w:val="Default"/>
    <w:rsid w:val="005C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5C4328"/>
    <w:pPr>
      <w:widowControl w:val="0"/>
      <w:autoSpaceDE w:val="0"/>
      <w:autoSpaceDN w:val="0"/>
      <w:adjustRightInd w:val="0"/>
      <w:spacing w:after="0" w:line="267" w:lineRule="exact"/>
      <w:ind w:firstLine="346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57">
    <w:name w:val="Font Style157"/>
    <w:basedOn w:val="a0"/>
    <w:uiPriority w:val="99"/>
    <w:rsid w:val="005C4328"/>
    <w:rPr>
      <w:rFonts w:ascii="Candara" w:hAnsi="Candara" w:cs="Candara" w:hint="default"/>
      <w:spacing w:val="10"/>
      <w:sz w:val="16"/>
      <w:szCs w:val="16"/>
    </w:rPr>
  </w:style>
  <w:style w:type="paragraph" w:customStyle="1" w:styleId="Style46">
    <w:name w:val="Style46"/>
    <w:basedOn w:val="a"/>
    <w:uiPriority w:val="99"/>
    <w:rsid w:val="005C4328"/>
    <w:pPr>
      <w:widowControl w:val="0"/>
      <w:autoSpaceDE w:val="0"/>
      <w:autoSpaceDN w:val="0"/>
      <w:adjustRightInd w:val="0"/>
      <w:spacing w:after="0" w:line="268" w:lineRule="exact"/>
      <w:jc w:val="right"/>
    </w:pPr>
    <w:rPr>
      <w:rFonts w:ascii="Candara" w:eastAsia="Times New Roman" w:hAnsi="Candara" w:cs="Times New Roman"/>
      <w:sz w:val="24"/>
      <w:szCs w:val="24"/>
    </w:rPr>
  </w:style>
  <w:style w:type="paragraph" w:customStyle="1" w:styleId="body">
    <w:name w:val="body"/>
    <w:basedOn w:val="a"/>
    <w:rsid w:val="00D83E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главление 1 Знак"/>
    <w:basedOn w:val="a0"/>
    <w:rsid w:val="00D83E86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D83E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D83E86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83E86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1">
    <w:name w:val="Основной текст (61)"/>
    <w:uiPriority w:val="99"/>
    <w:rsid w:val="00D83E86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D83E86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D83E86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D83E86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D83E86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D83E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E86"/>
  </w:style>
  <w:style w:type="character" w:styleId="ae">
    <w:name w:val="Strong"/>
    <w:uiPriority w:val="99"/>
    <w:qFormat/>
    <w:rsid w:val="00D83E86"/>
    <w:rPr>
      <w:b/>
      <w:bCs/>
    </w:rPr>
  </w:style>
  <w:style w:type="paragraph" w:customStyle="1" w:styleId="10">
    <w:name w:val="Без интервала1"/>
    <w:uiPriority w:val="99"/>
    <w:rsid w:val="00D83E86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line number"/>
    <w:basedOn w:val="a0"/>
    <w:uiPriority w:val="99"/>
    <w:semiHidden/>
    <w:unhideWhenUsed/>
    <w:rsid w:val="00D83E86"/>
  </w:style>
  <w:style w:type="character" w:customStyle="1" w:styleId="14">
    <w:name w:val="Стиль 14 пт курсив"/>
    <w:basedOn w:val="a0"/>
    <w:rsid w:val="00D83E86"/>
    <w:rPr>
      <w:rFonts w:ascii="Times New Roman" w:hAnsi="Times New Roman" w:cs="Times New Roman" w:hint="default"/>
      <w:i/>
      <w:iCs/>
      <w:sz w:val="28"/>
    </w:rPr>
  </w:style>
  <w:style w:type="character" w:customStyle="1" w:styleId="FontStyle224">
    <w:name w:val="Font Style224"/>
    <w:basedOn w:val="a0"/>
    <w:uiPriority w:val="99"/>
    <w:rsid w:val="00D83E86"/>
    <w:rPr>
      <w:rFonts w:ascii="Arial Unicode MS" w:eastAsia="Arial Unicode MS" w:hAnsi="Arial Unicode MS" w:cs="Arial Unicode MS" w:hint="eastAsia"/>
      <w:spacing w:val="-10"/>
      <w:sz w:val="14"/>
      <w:szCs w:val="14"/>
    </w:rPr>
  </w:style>
  <w:style w:type="paragraph" w:customStyle="1" w:styleId="Style24">
    <w:name w:val="Style24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83E8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83E86"/>
    <w:pPr>
      <w:widowControl w:val="0"/>
      <w:autoSpaceDE w:val="0"/>
      <w:autoSpaceDN w:val="0"/>
      <w:adjustRightInd w:val="0"/>
      <w:spacing w:after="0" w:line="281" w:lineRule="exact"/>
      <w:ind w:firstLine="341"/>
    </w:pPr>
    <w:rPr>
      <w:rFonts w:ascii="Candara" w:eastAsia="Times New Roman" w:hAnsi="Candara" w:cs="Times New Roman"/>
      <w:sz w:val="24"/>
      <w:szCs w:val="24"/>
    </w:rPr>
  </w:style>
  <w:style w:type="character" w:customStyle="1" w:styleId="serp-urlmark1">
    <w:name w:val="serp-url__mark1"/>
    <w:basedOn w:val="a0"/>
    <w:rsid w:val="00D83E86"/>
    <w:rPr>
      <w:rFonts w:ascii="Verdana" w:hAnsi="Verdana" w:hint="default"/>
    </w:rPr>
  </w:style>
  <w:style w:type="paragraph" w:styleId="af0">
    <w:name w:val="Body Text"/>
    <w:basedOn w:val="a"/>
    <w:link w:val="af1"/>
    <w:uiPriority w:val="99"/>
    <w:semiHidden/>
    <w:rsid w:val="00D83E86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83E86"/>
    <w:rPr>
      <w:rFonts w:ascii="Times New Roman" w:eastAsia="PMingLiU" w:hAnsi="Times New Roman" w:cs="Times New Roman"/>
      <w:kern w:val="2"/>
      <w:sz w:val="24"/>
      <w:szCs w:val="24"/>
      <w:lang w:eastAsia="en-US"/>
    </w:rPr>
  </w:style>
  <w:style w:type="paragraph" w:customStyle="1" w:styleId="Style20">
    <w:name w:val="Style2"/>
    <w:basedOn w:val="a"/>
    <w:uiPriority w:val="99"/>
    <w:rsid w:val="00D83E86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18">
    <w:name w:val="Font Style218"/>
    <w:basedOn w:val="a0"/>
    <w:uiPriority w:val="99"/>
    <w:rsid w:val="00D83E86"/>
    <w:rPr>
      <w:rFonts w:ascii="Impact" w:hAnsi="Impact" w:cs="Impact" w:hint="default"/>
      <w:sz w:val="24"/>
      <w:szCs w:val="24"/>
    </w:rPr>
  </w:style>
  <w:style w:type="character" w:customStyle="1" w:styleId="FontStyle71">
    <w:name w:val="Font Style71"/>
    <w:basedOn w:val="a0"/>
    <w:uiPriority w:val="99"/>
    <w:rsid w:val="00D83E86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a"/>
    <w:rsid w:val="00D83E86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D8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D83E86"/>
    <w:rPr>
      <w:rFonts w:ascii="Arial" w:hAnsi="Arial" w:cs="Arial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83E86"/>
    <w:pPr>
      <w:widowControl w:val="0"/>
      <w:autoSpaceDE w:val="0"/>
      <w:autoSpaceDN w:val="0"/>
      <w:adjustRightInd w:val="0"/>
      <w:spacing w:after="0" w:line="278" w:lineRule="exact"/>
      <w:ind w:firstLine="26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basedOn w:val="a0"/>
    <w:uiPriority w:val="99"/>
    <w:rsid w:val="00D83E86"/>
    <w:rPr>
      <w:rFonts w:ascii="Arial" w:hAnsi="Arial" w:cs="Arial"/>
      <w:i/>
      <w:iCs/>
      <w:sz w:val="18"/>
      <w:szCs w:val="18"/>
    </w:rPr>
  </w:style>
  <w:style w:type="character" w:customStyle="1" w:styleId="WW8Num49z0">
    <w:name w:val="WW8Num49z0"/>
    <w:rsid w:val="00D83E86"/>
    <w:rPr>
      <w:rFonts w:ascii="Symbol" w:hAnsi="Symbol"/>
    </w:rPr>
  </w:style>
  <w:style w:type="character" w:customStyle="1" w:styleId="WW8Num57z0">
    <w:name w:val="WW8Num57z0"/>
    <w:rsid w:val="00D83E86"/>
    <w:rPr>
      <w:rFonts w:ascii="Wingdings" w:hAnsi="Wingdings"/>
    </w:rPr>
  </w:style>
  <w:style w:type="character" w:customStyle="1" w:styleId="FontStyle46">
    <w:name w:val="Font Style46"/>
    <w:rsid w:val="00D83E86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D83E86"/>
    <w:rPr>
      <w:rFonts w:ascii="Times New Roman" w:hAnsi="Times New Roman" w:cs="Times New Roman"/>
      <w:sz w:val="24"/>
    </w:rPr>
  </w:style>
  <w:style w:type="character" w:customStyle="1" w:styleId="FontStyle49">
    <w:name w:val="Font Style49"/>
    <w:rsid w:val="00D83E86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rsid w:val="00D83E86"/>
    <w:rPr>
      <w:rFonts w:ascii="Times New Roman" w:hAnsi="Times New Roman"/>
      <w:b/>
      <w:i/>
      <w:sz w:val="24"/>
    </w:rPr>
  </w:style>
  <w:style w:type="character" w:customStyle="1" w:styleId="FontStyle58">
    <w:name w:val="Font Style58"/>
    <w:rsid w:val="00D83E86"/>
    <w:rPr>
      <w:rFonts w:ascii="Times New Roman" w:hAnsi="Times New Roman"/>
      <w:sz w:val="26"/>
    </w:rPr>
  </w:style>
  <w:style w:type="character" w:customStyle="1" w:styleId="FontStyle59">
    <w:name w:val="Font Style59"/>
    <w:rsid w:val="00D83E86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rsid w:val="00D83E86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a"/>
    <w:rsid w:val="00D83E8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D83E86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D83E86"/>
    <w:pPr>
      <w:widowControl w:val="0"/>
      <w:suppressAutoHyphens/>
      <w:autoSpaceDE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D83E86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rsid w:val="00D83E86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D83E86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customStyle="1" w:styleId="Style1">
    <w:name w:val="Style1"/>
    <w:basedOn w:val="a"/>
    <w:uiPriority w:val="99"/>
    <w:rsid w:val="00D83E86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D83E86"/>
    <w:rPr>
      <w:rFonts w:ascii="Arial" w:hAnsi="Arial" w:cs="Arial"/>
      <w:b/>
      <w:bCs/>
      <w:sz w:val="18"/>
      <w:szCs w:val="18"/>
    </w:rPr>
  </w:style>
  <w:style w:type="character" w:customStyle="1" w:styleId="FontStyle75">
    <w:name w:val="Font Style75"/>
    <w:basedOn w:val="a0"/>
    <w:uiPriority w:val="99"/>
    <w:rsid w:val="00D83E86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D83E86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D83E8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D83E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D83E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D83E86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D83E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D83E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120020140">
    <w:name w:val="Стиль Times New Roman 12 пт Выступ:  002 см Справа:  014 см М... Знак"/>
    <w:basedOn w:val="a0"/>
    <w:rsid w:val="00D83E86"/>
    <w:rPr>
      <w:sz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D83E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D83E8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12">
    <w:name w:val="Font Style212"/>
    <w:basedOn w:val="a0"/>
    <w:uiPriority w:val="99"/>
    <w:rsid w:val="00D83E86"/>
    <w:rPr>
      <w:rFonts w:ascii="Microsoft Sans Serif" w:hAnsi="Microsoft Sans Serif" w:cs="Microsoft Sans Serif" w:hint="default"/>
      <w:sz w:val="18"/>
      <w:szCs w:val="18"/>
    </w:rPr>
  </w:style>
  <w:style w:type="character" w:styleId="af3">
    <w:name w:val="Hyperlink"/>
    <w:uiPriority w:val="99"/>
    <w:semiHidden/>
    <w:unhideWhenUsed/>
    <w:rsid w:val="00D83E86"/>
    <w:rPr>
      <w:color w:val="0000FF"/>
      <w:u w:val="single"/>
    </w:rPr>
  </w:style>
  <w:style w:type="paragraph" w:customStyle="1" w:styleId="c3">
    <w:name w:val="c3"/>
    <w:basedOn w:val="a"/>
    <w:rsid w:val="00D8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9D2F-79B4-4F51-B63B-6DB65E0B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53</Pages>
  <Words>16590</Words>
  <Characters>94569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109</cp:revision>
  <cp:lastPrinted>2016-10-20T06:21:00Z</cp:lastPrinted>
  <dcterms:created xsi:type="dcterms:W3CDTF">2016-01-26T18:52:00Z</dcterms:created>
  <dcterms:modified xsi:type="dcterms:W3CDTF">2016-10-20T08:52:00Z</dcterms:modified>
</cp:coreProperties>
</file>